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4395"/>
        <w:gridCol w:w="5244"/>
      </w:tblGrid>
      <w:tr w:rsidR="0012465F" w:rsidRPr="0012465F" w:rsidTr="0075374A">
        <w:tc>
          <w:tcPr>
            <w:tcW w:w="5000" w:type="pct"/>
            <w:gridSpan w:val="2"/>
            <w:hideMark/>
          </w:tcPr>
          <w:p w:rsidR="0012465F" w:rsidRPr="0012465F" w:rsidRDefault="0012465F" w:rsidP="00E65585">
            <w:pPr>
              <w:spacing w:after="0" w:line="240" w:lineRule="auto"/>
              <w:jc w:val="center"/>
              <w:textAlignment w:val="baseline"/>
              <w:rPr>
                <w:rFonts w:ascii="Times New Roman" w:eastAsia="Times New Roman" w:hAnsi="Times New Roman" w:cs="Times New Roman"/>
                <w:sz w:val="24"/>
                <w:szCs w:val="24"/>
              </w:rPr>
            </w:pPr>
          </w:p>
        </w:tc>
      </w:tr>
      <w:tr w:rsidR="0012465F" w:rsidRPr="0012465F" w:rsidTr="0075374A">
        <w:trPr>
          <w:trHeight w:val="2097"/>
        </w:trPr>
        <w:tc>
          <w:tcPr>
            <w:tcW w:w="2280" w:type="pct"/>
            <w:hideMark/>
          </w:tcPr>
          <w:p w:rsidR="0012465F" w:rsidRPr="008B5D8E" w:rsidRDefault="008B5D8E" w:rsidP="0012465F">
            <w:pPr>
              <w:spacing w:after="0" w:line="240" w:lineRule="auto"/>
              <w:textAlignment w:val="baseline"/>
              <w:rPr>
                <w:rFonts w:ascii="Times New Roman" w:eastAsia="Times New Roman" w:hAnsi="Times New Roman" w:cs="Times New Roman"/>
                <w:b/>
                <w:sz w:val="24"/>
                <w:szCs w:val="24"/>
              </w:rPr>
            </w:pPr>
            <w:bookmarkStart w:id="0" w:name="n12"/>
            <w:bookmarkEnd w:id="0"/>
            <w:r w:rsidRPr="008B5D8E">
              <w:rPr>
                <w:rFonts w:ascii="Times New Roman" w:eastAsia="Times New Roman" w:hAnsi="Times New Roman" w:cs="Times New Roman"/>
                <w:b/>
                <w:sz w:val="24"/>
                <w:szCs w:val="24"/>
              </w:rPr>
              <w:t>ПОГОДЖЕНО</w:t>
            </w:r>
          </w:p>
          <w:p w:rsidR="008B5D8E" w:rsidRPr="008B5D8E" w:rsidRDefault="008B5D8E" w:rsidP="0012465F">
            <w:pPr>
              <w:spacing w:after="0" w:line="240" w:lineRule="auto"/>
              <w:textAlignment w:val="baseline"/>
              <w:rPr>
                <w:rFonts w:ascii="Times New Roman" w:eastAsia="Times New Roman" w:hAnsi="Times New Roman" w:cs="Times New Roman"/>
                <w:b/>
                <w:sz w:val="24"/>
                <w:szCs w:val="24"/>
              </w:rPr>
            </w:pPr>
            <w:r w:rsidRPr="008B5D8E">
              <w:rPr>
                <w:rFonts w:ascii="Times New Roman" w:eastAsia="Times New Roman" w:hAnsi="Times New Roman" w:cs="Times New Roman"/>
                <w:b/>
                <w:sz w:val="24"/>
                <w:szCs w:val="24"/>
              </w:rPr>
              <w:t>Голова Київського</w:t>
            </w:r>
          </w:p>
          <w:p w:rsidR="008B5D8E" w:rsidRPr="008B5D8E" w:rsidRDefault="008B5D8E" w:rsidP="0012465F">
            <w:pPr>
              <w:spacing w:after="0" w:line="240" w:lineRule="auto"/>
              <w:textAlignment w:val="baseline"/>
              <w:rPr>
                <w:rFonts w:ascii="Times New Roman" w:eastAsia="Times New Roman" w:hAnsi="Times New Roman" w:cs="Times New Roman"/>
                <w:b/>
                <w:sz w:val="24"/>
                <w:szCs w:val="24"/>
              </w:rPr>
            </w:pPr>
            <w:r w:rsidRPr="008B5D8E">
              <w:rPr>
                <w:rFonts w:ascii="Times New Roman" w:eastAsia="Times New Roman" w:hAnsi="Times New Roman" w:cs="Times New Roman"/>
                <w:b/>
                <w:sz w:val="24"/>
                <w:szCs w:val="24"/>
              </w:rPr>
              <w:t>окружного адміністративного суду</w:t>
            </w:r>
          </w:p>
          <w:p w:rsidR="008B5D8E" w:rsidRPr="008B5D8E" w:rsidRDefault="008B5D8E" w:rsidP="0012465F">
            <w:pPr>
              <w:spacing w:after="0" w:line="240" w:lineRule="auto"/>
              <w:textAlignment w:val="baseline"/>
              <w:rPr>
                <w:rFonts w:ascii="Times New Roman" w:eastAsia="Times New Roman" w:hAnsi="Times New Roman" w:cs="Times New Roman"/>
                <w:b/>
                <w:sz w:val="24"/>
                <w:szCs w:val="24"/>
              </w:rPr>
            </w:pPr>
          </w:p>
          <w:p w:rsidR="008B5D8E" w:rsidRPr="008B5D8E" w:rsidRDefault="008B5D8E" w:rsidP="0012465F">
            <w:pPr>
              <w:spacing w:after="0" w:line="240" w:lineRule="auto"/>
              <w:textAlignment w:val="baseline"/>
              <w:rPr>
                <w:rFonts w:ascii="Times New Roman" w:eastAsia="Times New Roman" w:hAnsi="Times New Roman" w:cs="Times New Roman"/>
                <w:b/>
                <w:sz w:val="24"/>
                <w:szCs w:val="24"/>
              </w:rPr>
            </w:pPr>
            <w:r w:rsidRPr="008B5D8E">
              <w:rPr>
                <w:rFonts w:ascii="Times New Roman" w:eastAsia="Times New Roman" w:hAnsi="Times New Roman" w:cs="Times New Roman"/>
                <w:b/>
                <w:sz w:val="24"/>
                <w:szCs w:val="24"/>
              </w:rPr>
              <w:t>_______________ О.В.</w:t>
            </w:r>
            <w:proofErr w:type="spellStart"/>
            <w:r w:rsidRPr="008B5D8E">
              <w:rPr>
                <w:rFonts w:ascii="Times New Roman" w:eastAsia="Times New Roman" w:hAnsi="Times New Roman" w:cs="Times New Roman"/>
                <w:b/>
                <w:sz w:val="24"/>
                <w:szCs w:val="24"/>
              </w:rPr>
              <w:t>Басай</w:t>
            </w:r>
            <w:proofErr w:type="spellEnd"/>
          </w:p>
          <w:p w:rsidR="008B5D8E" w:rsidRPr="008B5D8E" w:rsidRDefault="008B5D8E" w:rsidP="0012465F">
            <w:pPr>
              <w:spacing w:after="0" w:line="240" w:lineRule="auto"/>
              <w:textAlignment w:val="baseline"/>
              <w:rPr>
                <w:rFonts w:ascii="Times New Roman" w:eastAsia="Times New Roman" w:hAnsi="Times New Roman" w:cs="Times New Roman"/>
                <w:b/>
                <w:sz w:val="24"/>
                <w:szCs w:val="24"/>
              </w:rPr>
            </w:pPr>
          </w:p>
          <w:p w:rsidR="00943AD4" w:rsidRPr="008B5D8E" w:rsidRDefault="008B5D8E" w:rsidP="0012465F">
            <w:pPr>
              <w:spacing w:after="0" w:line="240" w:lineRule="auto"/>
              <w:textAlignment w:val="baseline"/>
              <w:rPr>
                <w:rFonts w:ascii="Times New Roman" w:eastAsia="Times New Roman" w:hAnsi="Times New Roman" w:cs="Times New Roman"/>
                <w:b/>
                <w:sz w:val="24"/>
                <w:szCs w:val="24"/>
              </w:rPr>
            </w:pPr>
            <w:r w:rsidRPr="008B5D8E">
              <w:rPr>
                <w:rFonts w:ascii="Times New Roman" w:eastAsia="Times New Roman" w:hAnsi="Times New Roman" w:cs="Times New Roman"/>
                <w:b/>
                <w:sz w:val="24"/>
                <w:szCs w:val="24"/>
              </w:rPr>
              <w:t>«_____» _______________ 2016 року</w:t>
            </w:r>
          </w:p>
        </w:tc>
        <w:tc>
          <w:tcPr>
            <w:tcW w:w="2720" w:type="pct"/>
            <w:hideMark/>
          </w:tcPr>
          <w:p w:rsidR="0012465F" w:rsidRPr="008B5D8E" w:rsidRDefault="008B5D8E" w:rsidP="0012465F">
            <w:pPr>
              <w:spacing w:after="0" w:line="240" w:lineRule="auto"/>
              <w:jc w:val="right"/>
              <w:textAlignment w:val="baseline"/>
              <w:rPr>
                <w:rFonts w:ascii="Times New Roman" w:eastAsia="Times New Roman" w:hAnsi="Times New Roman" w:cs="Times New Roman"/>
                <w:b/>
                <w:sz w:val="24"/>
                <w:szCs w:val="24"/>
              </w:rPr>
            </w:pPr>
            <w:r w:rsidRPr="008B5D8E">
              <w:rPr>
                <w:rFonts w:ascii="Times New Roman" w:eastAsia="Times New Roman" w:hAnsi="Times New Roman" w:cs="Times New Roman"/>
                <w:b/>
                <w:sz w:val="24"/>
                <w:szCs w:val="24"/>
              </w:rPr>
              <w:t>ЗАТВЕРДЖЕНО</w:t>
            </w:r>
          </w:p>
          <w:p w:rsidR="008B5D8E" w:rsidRPr="008B5D8E" w:rsidRDefault="00070353" w:rsidP="0012465F">
            <w:pPr>
              <w:spacing w:after="0" w:line="240" w:lineRule="auto"/>
              <w:jc w:val="right"/>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Наказом </w:t>
            </w:r>
            <w:r w:rsidR="008B5D8E" w:rsidRPr="008B5D8E">
              <w:rPr>
                <w:rFonts w:ascii="Times New Roman" w:eastAsia="Times New Roman" w:hAnsi="Times New Roman" w:cs="Times New Roman"/>
                <w:b/>
                <w:sz w:val="24"/>
                <w:szCs w:val="24"/>
              </w:rPr>
              <w:t>Керівник</w:t>
            </w:r>
            <w:r>
              <w:rPr>
                <w:rFonts w:ascii="Times New Roman" w:eastAsia="Times New Roman" w:hAnsi="Times New Roman" w:cs="Times New Roman"/>
                <w:b/>
                <w:sz w:val="24"/>
                <w:szCs w:val="24"/>
              </w:rPr>
              <w:t>а</w:t>
            </w:r>
            <w:r w:rsidR="008B5D8E" w:rsidRPr="008B5D8E">
              <w:rPr>
                <w:rFonts w:ascii="Times New Roman" w:eastAsia="Times New Roman" w:hAnsi="Times New Roman" w:cs="Times New Roman"/>
                <w:b/>
                <w:sz w:val="24"/>
                <w:szCs w:val="24"/>
              </w:rPr>
              <w:t xml:space="preserve"> апарату </w:t>
            </w:r>
          </w:p>
          <w:p w:rsidR="008B5D8E" w:rsidRPr="008B5D8E" w:rsidRDefault="008B5D8E" w:rsidP="0012465F">
            <w:pPr>
              <w:spacing w:after="0" w:line="240" w:lineRule="auto"/>
              <w:jc w:val="right"/>
              <w:textAlignment w:val="baseline"/>
              <w:rPr>
                <w:rFonts w:ascii="Times New Roman" w:eastAsia="Times New Roman" w:hAnsi="Times New Roman" w:cs="Times New Roman"/>
                <w:b/>
                <w:sz w:val="24"/>
                <w:szCs w:val="24"/>
              </w:rPr>
            </w:pPr>
            <w:r w:rsidRPr="008B5D8E">
              <w:rPr>
                <w:rFonts w:ascii="Times New Roman" w:eastAsia="Times New Roman" w:hAnsi="Times New Roman" w:cs="Times New Roman"/>
                <w:b/>
                <w:sz w:val="24"/>
                <w:szCs w:val="24"/>
              </w:rPr>
              <w:t xml:space="preserve">Київського окружного </w:t>
            </w:r>
          </w:p>
          <w:p w:rsidR="008B5D8E" w:rsidRDefault="008B5D8E" w:rsidP="008B5D8E">
            <w:pPr>
              <w:spacing w:after="0" w:line="240" w:lineRule="auto"/>
              <w:jc w:val="right"/>
              <w:textAlignment w:val="baseline"/>
              <w:rPr>
                <w:rFonts w:ascii="Times New Roman" w:eastAsia="Times New Roman" w:hAnsi="Times New Roman" w:cs="Times New Roman"/>
                <w:b/>
                <w:sz w:val="24"/>
                <w:szCs w:val="24"/>
              </w:rPr>
            </w:pPr>
            <w:r w:rsidRPr="008B5D8E">
              <w:rPr>
                <w:rFonts w:ascii="Times New Roman" w:eastAsia="Times New Roman" w:hAnsi="Times New Roman" w:cs="Times New Roman"/>
                <w:b/>
                <w:sz w:val="24"/>
                <w:szCs w:val="24"/>
              </w:rPr>
              <w:t>адміністративного суду</w:t>
            </w:r>
          </w:p>
          <w:p w:rsidR="00647AF6" w:rsidRDefault="00647AF6" w:rsidP="008B5D8E">
            <w:pPr>
              <w:spacing w:after="0" w:line="240" w:lineRule="auto"/>
              <w:jc w:val="right"/>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16 від 31 травня 2016 року</w:t>
            </w:r>
          </w:p>
          <w:p w:rsidR="00C5370C" w:rsidRPr="008B5D8E" w:rsidRDefault="00C5370C" w:rsidP="008B5D8E">
            <w:pPr>
              <w:spacing w:after="0" w:line="240" w:lineRule="auto"/>
              <w:jc w:val="right"/>
              <w:textAlignment w:val="baseline"/>
              <w:rPr>
                <w:rFonts w:ascii="Times New Roman" w:eastAsia="Times New Roman" w:hAnsi="Times New Roman" w:cs="Times New Roman"/>
                <w:b/>
                <w:sz w:val="24"/>
                <w:szCs w:val="24"/>
              </w:rPr>
            </w:pPr>
          </w:p>
          <w:p w:rsidR="008B5D8E" w:rsidRPr="008B5D8E" w:rsidRDefault="008B5D8E" w:rsidP="00C5370C">
            <w:pPr>
              <w:spacing w:after="0" w:line="240" w:lineRule="auto"/>
              <w:jc w:val="right"/>
              <w:textAlignment w:val="baseline"/>
              <w:rPr>
                <w:rFonts w:ascii="Times New Roman" w:eastAsia="Times New Roman" w:hAnsi="Times New Roman" w:cs="Times New Roman"/>
                <w:b/>
                <w:sz w:val="24"/>
                <w:szCs w:val="24"/>
              </w:rPr>
            </w:pPr>
            <w:r w:rsidRPr="008B5D8E">
              <w:rPr>
                <w:rFonts w:ascii="Times New Roman" w:eastAsia="Times New Roman" w:hAnsi="Times New Roman" w:cs="Times New Roman"/>
                <w:b/>
                <w:sz w:val="24"/>
                <w:szCs w:val="24"/>
              </w:rPr>
              <w:t>____</w:t>
            </w:r>
            <w:r w:rsidR="00C14AC7">
              <w:rPr>
                <w:rFonts w:ascii="Times New Roman" w:eastAsia="Times New Roman" w:hAnsi="Times New Roman" w:cs="Times New Roman"/>
                <w:b/>
                <w:sz w:val="24"/>
                <w:szCs w:val="24"/>
              </w:rPr>
              <w:t>__</w:t>
            </w:r>
            <w:r w:rsidRPr="008B5D8E">
              <w:rPr>
                <w:rFonts w:ascii="Times New Roman" w:eastAsia="Times New Roman" w:hAnsi="Times New Roman" w:cs="Times New Roman"/>
                <w:b/>
                <w:sz w:val="24"/>
                <w:szCs w:val="24"/>
              </w:rPr>
              <w:t>___________ Т.В.</w:t>
            </w:r>
            <w:proofErr w:type="spellStart"/>
            <w:r w:rsidRPr="008B5D8E">
              <w:rPr>
                <w:rFonts w:ascii="Times New Roman" w:eastAsia="Times New Roman" w:hAnsi="Times New Roman" w:cs="Times New Roman"/>
                <w:b/>
                <w:sz w:val="24"/>
                <w:szCs w:val="24"/>
              </w:rPr>
              <w:t>Геліч</w:t>
            </w:r>
            <w:proofErr w:type="spellEnd"/>
            <w:r w:rsidRPr="008B5D8E">
              <w:rPr>
                <w:rFonts w:ascii="Times New Roman" w:eastAsia="Times New Roman" w:hAnsi="Times New Roman" w:cs="Times New Roman"/>
                <w:b/>
                <w:sz w:val="24"/>
                <w:szCs w:val="24"/>
              </w:rPr>
              <w:t xml:space="preserve"> </w:t>
            </w:r>
          </w:p>
        </w:tc>
      </w:tr>
    </w:tbl>
    <w:p w:rsidR="0012465F" w:rsidRDefault="0012465F" w:rsidP="0012465F">
      <w:pPr>
        <w:shd w:val="clear" w:color="auto" w:fill="FFFFE2"/>
        <w:spacing w:after="0" w:line="240" w:lineRule="auto"/>
        <w:ind w:left="450" w:right="450"/>
        <w:jc w:val="center"/>
        <w:textAlignment w:val="baseline"/>
        <w:rPr>
          <w:rFonts w:ascii="Times New Roman" w:eastAsia="Times New Roman" w:hAnsi="Times New Roman" w:cs="Times New Roman"/>
          <w:b/>
          <w:bCs/>
          <w:color w:val="000000"/>
          <w:sz w:val="32"/>
        </w:rPr>
      </w:pPr>
      <w:bookmarkStart w:id="1" w:name="n13"/>
      <w:bookmarkEnd w:id="1"/>
    </w:p>
    <w:p w:rsidR="008B5D8E" w:rsidRDefault="008B5D8E" w:rsidP="0012465F">
      <w:pPr>
        <w:shd w:val="clear" w:color="auto" w:fill="FFFFE2"/>
        <w:spacing w:after="0" w:line="240" w:lineRule="auto"/>
        <w:ind w:left="450" w:right="450"/>
        <w:jc w:val="center"/>
        <w:textAlignment w:val="baseline"/>
        <w:rPr>
          <w:rFonts w:ascii="Times New Roman" w:eastAsia="Times New Roman" w:hAnsi="Times New Roman" w:cs="Times New Roman"/>
          <w:b/>
          <w:bCs/>
          <w:color w:val="000000"/>
          <w:sz w:val="32"/>
        </w:rPr>
      </w:pPr>
    </w:p>
    <w:p w:rsidR="0012465F" w:rsidRDefault="0012465F" w:rsidP="0012465F">
      <w:pPr>
        <w:shd w:val="clear" w:color="auto" w:fill="FFFFE2"/>
        <w:spacing w:after="0" w:line="240" w:lineRule="auto"/>
        <w:ind w:left="450" w:right="450"/>
        <w:jc w:val="center"/>
        <w:textAlignment w:val="baseline"/>
        <w:rPr>
          <w:rFonts w:ascii="Times New Roman" w:eastAsia="Times New Roman" w:hAnsi="Times New Roman" w:cs="Times New Roman"/>
          <w:b/>
          <w:bCs/>
          <w:color w:val="000000"/>
          <w:sz w:val="28"/>
          <w:szCs w:val="28"/>
        </w:rPr>
      </w:pPr>
      <w:r w:rsidRPr="0012465F">
        <w:rPr>
          <w:rFonts w:ascii="Times New Roman" w:eastAsia="Times New Roman" w:hAnsi="Times New Roman" w:cs="Times New Roman"/>
          <w:b/>
          <w:bCs/>
          <w:color w:val="000000"/>
          <w:sz w:val="28"/>
          <w:szCs w:val="28"/>
        </w:rPr>
        <w:t>ПОЛОЖЕННЯ </w:t>
      </w:r>
      <w:r w:rsidRPr="0012465F">
        <w:rPr>
          <w:rFonts w:ascii="Times New Roman" w:eastAsia="Times New Roman" w:hAnsi="Times New Roman" w:cs="Times New Roman"/>
          <w:color w:val="000000"/>
          <w:sz w:val="28"/>
          <w:szCs w:val="28"/>
        </w:rPr>
        <w:br/>
      </w:r>
      <w:r w:rsidRPr="0012465F">
        <w:rPr>
          <w:rFonts w:ascii="Times New Roman" w:eastAsia="Times New Roman" w:hAnsi="Times New Roman" w:cs="Times New Roman"/>
          <w:b/>
          <w:bCs/>
          <w:color w:val="000000"/>
          <w:sz w:val="28"/>
          <w:szCs w:val="28"/>
        </w:rPr>
        <w:t xml:space="preserve">про </w:t>
      </w:r>
      <w:r w:rsidR="00D37E8B">
        <w:rPr>
          <w:rFonts w:ascii="Times New Roman" w:eastAsia="Times New Roman" w:hAnsi="Times New Roman" w:cs="Times New Roman"/>
          <w:b/>
          <w:bCs/>
          <w:color w:val="000000"/>
          <w:sz w:val="28"/>
          <w:szCs w:val="28"/>
        </w:rPr>
        <w:t xml:space="preserve">Відділ </w:t>
      </w:r>
      <w:r w:rsidRPr="0012465F">
        <w:rPr>
          <w:rFonts w:ascii="Times New Roman" w:eastAsia="Times New Roman" w:hAnsi="Times New Roman" w:cs="Times New Roman"/>
          <w:b/>
          <w:bCs/>
          <w:color w:val="000000"/>
          <w:sz w:val="28"/>
          <w:szCs w:val="28"/>
        </w:rPr>
        <w:t>управлі</w:t>
      </w:r>
      <w:r w:rsidR="008B5D8E">
        <w:rPr>
          <w:rFonts w:ascii="Times New Roman" w:eastAsia="Times New Roman" w:hAnsi="Times New Roman" w:cs="Times New Roman"/>
          <w:b/>
          <w:bCs/>
          <w:color w:val="000000"/>
          <w:sz w:val="28"/>
          <w:szCs w:val="28"/>
        </w:rPr>
        <w:t xml:space="preserve">ння персоналом </w:t>
      </w:r>
      <w:r w:rsidR="00B96C48">
        <w:rPr>
          <w:rFonts w:ascii="Times New Roman" w:eastAsia="Times New Roman" w:hAnsi="Times New Roman" w:cs="Times New Roman"/>
          <w:b/>
          <w:bCs/>
          <w:color w:val="000000"/>
          <w:sz w:val="28"/>
          <w:szCs w:val="28"/>
        </w:rPr>
        <w:t xml:space="preserve">та інформаційного забезпечення </w:t>
      </w:r>
    </w:p>
    <w:p w:rsidR="008B5D8E" w:rsidRPr="0012465F" w:rsidRDefault="008B5D8E" w:rsidP="0012465F">
      <w:pPr>
        <w:shd w:val="clear" w:color="auto" w:fill="FFFFE2"/>
        <w:spacing w:after="0" w:line="240" w:lineRule="auto"/>
        <w:ind w:left="450" w:right="450"/>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Київського окружного адміністративного суду</w:t>
      </w:r>
    </w:p>
    <w:p w:rsidR="0012465F" w:rsidRPr="0012465F" w:rsidRDefault="0012465F" w:rsidP="0012465F">
      <w:pPr>
        <w:shd w:val="clear" w:color="auto" w:fill="FFFFE2"/>
        <w:spacing w:after="0" w:line="240" w:lineRule="auto"/>
        <w:ind w:left="450" w:right="450"/>
        <w:jc w:val="center"/>
        <w:textAlignment w:val="baseline"/>
        <w:rPr>
          <w:rFonts w:ascii="Times New Roman" w:eastAsia="Times New Roman" w:hAnsi="Times New Roman" w:cs="Times New Roman"/>
          <w:color w:val="000000"/>
          <w:sz w:val="28"/>
          <w:szCs w:val="28"/>
        </w:rPr>
      </w:pPr>
    </w:p>
    <w:p w:rsidR="0012465F" w:rsidRPr="0012465F" w:rsidRDefault="0012465F" w:rsidP="0012465F">
      <w:pPr>
        <w:shd w:val="clear" w:color="auto" w:fill="FFFFE2"/>
        <w:spacing w:after="0" w:line="240" w:lineRule="auto"/>
        <w:ind w:left="450" w:right="450"/>
        <w:jc w:val="center"/>
        <w:textAlignment w:val="baseline"/>
        <w:rPr>
          <w:rFonts w:ascii="Times New Roman" w:eastAsia="Times New Roman" w:hAnsi="Times New Roman" w:cs="Times New Roman"/>
          <w:color w:val="000000"/>
          <w:sz w:val="28"/>
          <w:szCs w:val="28"/>
        </w:rPr>
      </w:pPr>
      <w:bookmarkStart w:id="2" w:name="n14"/>
      <w:bookmarkEnd w:id="2"/>
      <w:r w:rsidRPr="0012465F">
        <w:rPr>
          <w:rFonts w:ascii="Times New Roman" w:eastAsia="Times New Roman" w:hAnsi="Times New Roman" w:cs="Times New Roman"/>
          <w:b/>
          <w:bCs/>
          <w:color w:val="000000"/>
          <w:sz w:val="28"/>
          <w:szCs w:val="28"/>
        </w:rPr>
        <w:t>І. Загальні положення</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3" w:name="n15"/>
      <w:bookmarkEnd w:id="3"/>
      <w:r w:rsidRPr="0012465F">
        <w:rPr>
          <w:rFonts w:ascii="Times New Roman" w:eastAsia="Times New Roman" w:hAnsi="Times New Roman" w:cs="Times New Roman"/>
          <w:color w:val="000000"/>
          <w:sz w:val="28"/>
          <w:szCs w:val="28"/>
        </w:rPr>
        <w:t xml:space="preserve">1. </w:t>
      </w:r>
      <w:r w:rsidR="00D30CBD">
        <w:rPr>
          <w:rFonts w:ascii="Times New Roman" w:eastAsia="Times New Roman" w:hAnsi="Times New Roman" w:cs="Times New Roman"/>
          <w:color w:val="000000"/>
          <w:sz w:val="28"/>
          <w:szCs w:val="28"/>
        </w:rPr>
        <w:t xml:space="preserve">Відділ </w:t>
      </w:r>
      <w:r w:rsidR="00C54163">
        <w:rPr>
          <w:rFonts w:ascii="Times New Roman" w:eastAsia="Times New Roman" w:hAnsi="Times New Roman" w:cs="Times New Roman"/>
          <w:color w:val="000000"/>
          <w:sz w:val="28"/>
          <w:szCs w:val="28"/>
        </w:rPr>
        <w:t>управління персоналом та інформаційного забезпечення</w:t>
      </w:r>
      <w:r w:rsidR="00D30CBD">
        <w:rPr>
          <w:rFonts w:ascii="Times New Roman" w:eastAsia="Times New Roman" w:hAnsi="Times New Roman" w:cs="Times New Roman"/>
          <w:color w:val="000000"/>
          <w:sz w:val="28"/>
          <w:szCs w:val="28"/>
        </w:rPr>
        <w:t xml:space="preserve"> Київського окружного адміністративного суду</w:t>
      </w:r>
      <w:r w:rsidR="00413D52">
        <w:rPr>
          <w:rFonts w:ascii="Times New Roman" w:eastAsia="Times New Roman" w:hAnsi="Times New Roman" w:cs="Times New Roman"/>
          <w:color w:val="000000"/>
          <w:sz w:val="28"/>
          <w:szCs w:val="28"/>
        </w:rPr>
        <w:t xml:space="preserve"> </w:t>
      </w:r>
      <w:r w:rsidRPr="0012465F">
        <w:rPr>
          <w:rFonts w:ascii="Times New Roman" w:eastAsia="Times New Roman" w:hAnsi="Times New Roman" w:cs="Times New Roman"/>
          <w:color w:val="000000"/>
          <w:sz w:val="28"/>
          <w:szCs w:val="28"/>
        </w:rPr>
        <w:t xml:space="preserve">(далі – </w:t>
      </w:r>
      <w:r w:rsidR="00413D52">
        <w:rPr>
          <w:rFonts w:ascii="Times New Roman" w:eastAsia="Times New Roman" w:hAnsi="Times New Roman" w:cs="Times New Roman"/>
          <w:color w:val="000000"/>
          <w:sz w:val="28"/>
          <w:szCs w:val="28"/>
        </w:rPr>
        <w:t>Відділ</w:t>
      </w:r>
      <w:r w:rsidR="00D30CBD">
        <w:rPr>
          <w:rFonts w:ascii="Times New Roman" w:eastAsia="Times New Roman" w:hAnsi="Times New Roman" w:cs="Times New Roman"/>
          <w:color w:val="000000"/>
          <w:sz w:val="28"/>
          <w:szCs w:val="28"/>
        </w:rPr>
        <w:t>) є самостійним структурним підрозділом Київського окружного адміністративного суду (далі-суд).</w:t>
      </w:r>
    </w:p>
    <w:p w:rsidR="0012465F" w:rsidRPr="0012465F" w:rsidRDefault="0012465F" w:rsidP="00C067D5">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4" w:name="n16"/>
      <w:bookmarkStart w:id="5" w:name="n18"/>
      <w:bookmarkEnd w:id="4"/>
      <w:bookmarkEnd w:id="5"/>
      <w:r w:rsidRPr="0012465F">
        <w:rPr>
          <w:rFonts w:ascii="Times New Roman" w:eastAsia="Times New Roman" w:hAnsi="Times New Roman" w:cs="Times New Roman"/>
          <w:color w:val="000000"/>
          <w:sz w:val="28"/>
          <w:szCs w:val="28"/>
        </w:rPr>
        <w:t xml:space="preserve">2. </w:t>
      </w:r>
      <w:r w:rsidR="00413D52">
        <w:rPr>
          <w:rFonts w:ascii="Times New Roman" w:eastAsia="Times New Roman" w:hAnsi="Times New Roman" w:cs="Times New Roman"/>
          <w:color w:val="000000"/>
          <w:sz w:val="28"/>
          <w:szCs w:val="28"/>
        </w:rPr>
        <w:t>Працівники В</w:t>
      </w:r>
      <w:r w:rsidR="00C54163">
        <w:rPr>
          <w:rFonts w:ascii="Times New Roman" w:eastAsia="Times New Roman" w:hAnsi="Times New Roman" w:cs="Times New Roman"/>
          <w:color w:val="000000"/>
          <w:sz w:val="28"/>
          <w:szCs w:val="28"/>
        </w:rPr>
        <w:t>ідділ</w:t>
      </w:r>
      <w:r w:rsidR="00413D52">
        <w:rPr>
          <w:rFonts w:ascii="Times New Roman" w:eastAsia="Times New Roman" w:hAnsi="Times New Roman" w:cs="Times New Roman"/>
          <w:color w:val="000000"/>
          <w:sz w:val="28"/>
          <w:szCs w:val="28"/>
        </w:rPr>
        <w:t>у</w:t>
      </w:r>
      <w:r w:rsidRPr="0012465F">
        <w:rPr>
          <w:rFonts w:ascii="Times New Roman" w:eastAsia="Times New Roman" w:hAnsi="Times New Roman" w:cs="Times New Roman"/>
          <w:color w:val="000000"/>
          <w:sz w:val="28"/>
          <w:szCs w:val="28"/>
        </w:rPr>
        <w:t xml:space="preserve"> прямо підпорядкову</w:t>
      </w:r>
      <w:r w:rsidR="00D30CBD">
        <w:rPr>
          <w:rFonts w:ascii="Times New Roman" w:eastAsia="Times New Roman" w:hAnsi="Times New Roman" w:cs="Times New Roman"/>
          <w:color w:val="000000"/>
          <w:sz w:val="28"/>
          <w:szCs w:val="28"/>
        </w:rPr>
        <w:t xml:space="preserve">ються </w:t>
      </w:r>
      <w:r w:rsidRPr="0012465F">
        <w:rPr>
          <w:rFonts w:ascii="Times New Roman" w:eastAsia="Times New Roman" w:hAnsi="Times New Roman" w:cs="Times New Roman"/>
          <w:color w:val="000000"/>
          <w:sz w:val="28"/>
          <w:szCs w:val="28"/>
        </w:rPr>
        <w:t>керівнику</w:t>
      </w:r>
      <w:r w:rsidR="00C067D5">
        <w:rPr>
          <w:rFonts w:ascii="Times New Roman" w:eastAsia="Times New Roman" w:hAnsi="Times New Roman" w:cs="Times New Roman"/>
          <w:color w:val="000000"/>
          <w:sz w:val="28"/>
          <w:szCs w:val="28"/>
        </w:rPr>
        <w:t xml:space="preserve"> апарату суду (далі – керівник апарату)</w:t>
      </w:r>
      <w:r w:rsidRPr="0012465F">
        <w:rPr>
          <w:rFonts w:ascii="Times New Roman" w:eastAsia="Times New Roman" w:hAnsi="Times New Roman" w:cs="Times New Roman"/>
          <w:color w:val="000000"/>
          <w:sz w:val="28"/>
          <w:szCs w:val="28"/>
        </w:rPr>
        <w:t>.</w:t>
      </w:r>
    </w:p>
    <w:p w:rsid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6" w:name="n19"/>
      <w:bookmarkEnd w:id="6"/>
      <w:r w:rsidRPr="0012465F">
        <w:rPr>
          <w:rFonts w:ascii="Times New Roman" w:eastAsia="Times New Roman" w:hAnsi="Times New Roman" w:cs="Times New Roman"/>
          <w:color w:val="000000"/>
          <w:sz w:val="28"/>
          <w:szCs w:val="28"/>
        </w:rPr>
        <w:t xml:space="preserve">3. У своїй діяльності </w:t>
      </w:r>
      <w:r w:rsidR="00012261">
        <w:rPr>
          <w:rFonts w:ascii="Times New Roman" w:eastAsia="Times New Roman" w:hAnsi="Times New Roman" w:cs="Times New Roman"/>
          <w:color w:val="000000"/>
          <w:sz w:val="28"/>
          <w:szCs w:val="28"/>
        </w:rPr>
        <w:t xml:space="preserve">Відділ </w:t>
      </w:r>
      <w:r w:rsidRPr="0012465F">
        <w:rPr>
          <w:rFonts w:ascii="Times New Roman" w:eastAsia="Times New Roman" w:hAnsi="Times New Roman" w:cs="Times New Roman"/>
          <w:color w:val="000000"/>
          <w:sz w:val="28"/>
          <w:szCs w:val="28"/>
        </w:rPr>
        <w:t>керується</w:t>
      </w:r>
      <w:r>
        <w:rPr>
          <w:rFonts w:ascii="Times New Roman" w:eastAsia="Times New Roman" w:hAnsi="Times New Roman" w:cs="Times New Roman"/>
          <w:color w:val="000000"/>
          <w:sz w:val="28"/>
          <w:szCs w:val="28"/>
        </w:rPr>
        <w:t xml:space="preserve"> </w:t>
      </w:r>
      <w:hyperlink r:id="rId4" w:tgtFrame="_blank" w:history="1">
        <w:r w:rsidRPr="0012465F">
          <w:rPr>
            <w:rFonts w:ascii="Times New Roman" w:eastAsia="Times New Roman" w:hAnsi="Times New Roman" w:cs="Times New Roman"/>
            <w:sz w:val="28"/>
            <w:szCs w:val="28"/>
          </w:rPr>
          <w:t>Конституцією України</w:t>
        </w:r>
      </w:hyperlink>
      <w:r w:rsidRPr="0012465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5" w:tgtFrame="_blank" w:history="1">
        <w:r w:rsidRPr="0012465F">
          <w:rPr>
            <w:rFonts w:ascii="Times New Roman" w:eastAsia="Times New Roman" w:hAnsi="Times New Roman" w:cs="Times New Roman"/>
            <w:sz w:val="28"/>
            <w:szCs w:val="28"/>
          </w:rPr>
          <w:t>Кодексом законів про працю України</w:t>
        </w:r>
      </w:hyperlink>
      <w:r w:rsidRPr="0012465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hyperlink r:id="rId6" w:tgtFrame="_blank" w:history="1">
        <w:r w:rsidRPr="0012465F">
          <w:rPr>
            <w:rFonts w:ascii="Times New Roman" w:eastAsia="Times New Roman" w:hAnsi="Times New Roman" w:cs="Times New Roman"/>
            <w:sz w:val="28"/>
            <w:szCs w:val="28"/>
          </w:rPr>
          <w:t>Законом України</w:t>
        </w:r>
      </w:hyperlink>
      <w:r>
        <w:rPr>
          <w:rFonts w:ascii="Times New Roman" w:eastAsia="Times New Roman" w:hAnsi="Times New Roman" w:cs="Times New Roman"/>
          <w:color w:val="000000"/>
          <w:sz w:val="28"/>
          <w:szCs w:val="28"/>
        </w:rPr>
        <w:t xml:space="preserve"> </w:t>
      </w:r>
      <w:r w:rsidRPr="0012465F">
        <w:rPr>
          <w:rFonts w:ascii="Times New Roman" w:eastAsia="Times New Roman" w:hAnsi="Times New Roman" w:cs="Times New Roman"/>
          <w:color w:val="000000"/>
          <w:sz w:val="28"/>
          <w:szCs w:val="28"/>
        </w:rPr>
        <w:t>«Про державну службу» та іншими законами України, міжнародними договорами, згода на обов’язковість яких надана Верховною Радою України, постановами Верховної Ради України, актами Президента України, Кабінету Міністрів України та центрального органу виконавчої влади, що забезпечує формування та реалізує державну політику у сфері державної служби, цим положенням, іншими нормативно-правовими актами.</w:t>
      </w:r>
    </w:p>
    <w:p w:rsidR="00D30CBD" w:rsidRPr="0012465F" w:rsidRDefault="00D30CBD"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Працівники Відділу є державними службовцями, прав</w:t>
      </w:r>
      <w:r w:rsidR="00027BA2">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та обов’язки як</w:t>
      </w:r>
      <w:r w:rsidR="00027BA2">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z w:val="28"/>
          <w:szCs w:val="28"/>
        </w:rPr>
        <w:t xml:space="preserve"> визначаються Законом України «Про державну служб» та їх посадовими інструкціями.</w:t>
      </w:r>
    </w:p>
    <w:p w:rsidR="0012465F" w:rsidRPr="0012465F" w:rsidRDefault="00D30CBD"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7" w:name="n20"/>
      <w:bookmarkEnd w:id="7"/>
      <w:r>
        <w:rPr>
          <w:rFonts w:ascii="Times New Roman" w:eastAsia="Times New Roman" w:hAnsi="Times New Roman" w:cs="Times New Roman"/>
          <w:color w:val="000000"/>
          <w:sz w:val="28"/>
          <w:szCs w:val="28"/>
        </w:rPr>
        <w:t>5</w:t>
      </w:r>
      <w:r w:rsidR="0012465F" w:rsidRPr="0012465F">
        <w:rPr>
          <w:rFonts w:ascii="Times New Roman" w:eastAsia="Times New Roman" w:hAnsi="Times New Roman" w:cs="Times New Roman"/>
          <w:color w:val="000000"/>
          <w:sz w:val="28"/>
          <w:szCs w:val="28"/>
        </w:rPr>
        <w:t xml:space="preserve">. Положення про </w:t>
      </w:r>
      <w:r w:rsidR="00231C0A">
        <w:rPr>
          <w:rFonts w:ascii="Times New Roman" w:eastAsia="Times New Roman" w:hAnsi="Times New Roman" w:cs="Times New Roman"/>
          <w:color w:val="000000"/>
          <w:sz w:val="28"/>
          <w:szCs w:val="28"/>
        </w:rPr>
        <w:t>Відділ</w:t>
      </w:r>
      <w:r>
        <w:rPr>
          <w:rFonts w:ascii="Times New Roman" w:eastAsia="Times New Roman" w:hAnsi="Times New Roman" w:cs="Times New Roman"/>
          <w:color w:val="000000"/>
          <w:sz w:val="28"/>
          <w:szCs w:val="28"/>
        </w:rPr>
        <w:t xml:space="preserve"> погоджується головою суду та затверджується</w:t>
      </w:r>
      <w:r w:rsidR="0012465F" w:rsidRPr="0012465F">
        <w:rPr>
          <w:rFonts w:ascii="Times New Roman" w:eastAsia="Times New Roman" w:hAnsi="Times New Roman" w:cs="Times New Roman"/>
          <w:color w:val="000000"/>
          <w:sz w:val="28"/>
          <w:szCs w:val="28"/>
        </w:rPr>
        <w:t xml:space="preserve"> керівником </w:t>
      </w:r>
      <w:r w:rsidR="007E4161">
        <w:rPr>
          <w:rFonts w:ascii="Times New Roman" w:eastAsia="Times New Roman" w:hAnsi="Times New Roman" w:cs="Times New Roman"/>
          <w:color w:val="000000"/>
          <w:sz w:val="28"/>
          <w:szCs w:val="28"/>
        </w:rPr>
        <w:t>апарату</w:t>
      </w:r>
      <w:r>
        <w:rPr>
          <w:rFonts w:ascii="Times New Roman" w:eastAsia="Times New Roman" w:hAnsi="Times New Roman" w:cs="Times New Roman"/>
          <w:color w:val="000000"/>
          <w:sz w:val="28"/>
          <w:szCs w:val="28"/>
        </w:rPr>
        <w:t>.</w:t>
      </w:r>
    </w:p>
    <w:p w:rsidR="0012465F" w:rsidRDefault="00F65976"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8" w:name="n21"/>
      <w:bookmarkEnd w:id="8"/>
      <w:r>
        <w:rPr>
          <w:rFonts w:ascii="Times New Roman" w:eastAsia="Times New Roman" w:hAnsi="Times New Roman" w:cs="Times New Roman"/>
          <w:color w:val="000000"/>
          <w:sz w:val="28"/>
          <w:szCs w:val="28"/>
        </w:rPr>
        <w:t>6</w:t>
      </w:r>
      <w:r w:rsidR="0012465F" w:rsidRPr="0012465F">
        <w:rPr>
          <w:rFonts w:ascii="Times New Roman" w:eastAsia="Times New Roman" w:hAnsi="Times New Roman" w:cs="Times New Roman"/>
          <w:color w:val="000000"/>
          <w:sz w:val="28"/>
          <w:szCs w:val="28"/>
        </w:rPr>
        <w:t xml:space="preserve">. </w:t>
      </w:r>
      <w:r w:rsidR="00DD34CF">
        <w:rPr>
          <w:rFonts w:ascii="Times New Roman" w:eastAsia="Times New Roman" w:hAnsi="Times New Roman" w:cs="Times New Roman"/>
          <w:color w:val="000000"/>
          <w:sz w:val="28"/>
          <w:szCs w:val="28"/>
        </w:rPr>
        <w:t xml:space="preserve">Відділ </w:t>
      </w:r>
      <w:r w:rsidR="0012465F" w:rsidRPr="0012465F">
        <w:rPr>
          <w:rFonts w:ascii="Times New Roman" w:eastAsia="Times New Roman" w:hAnsi="Times New Roman" w:cs="Times New Roman"/>
          <w:color w:val="000000"/>
          <w:sz w:val="28"/>
          <w:szCs w:val="28"/>
        </w:rPr>
        <w:t>має свою печатку.</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12465F" w:rsidRPr="0012465F" w:rsidRDefault="0012465F" w:rsidP="0012465F">
      <w:pPr>
        <w:shd w:val="clear" w:color="auto" w:fill="FFFFE2"/>
        <w:spacing w:after="0" w:line="240" w:lineRule="auto"/>
        <w:ind w:left="450" w:right="450"/>
        <w:jc w:val="center"/>
        <w:textAlignment w:val="baseline"/>
        <w:rPr>
          <w:rFonts w:ascii="Times New Roman" w:eastAsia="Times New Roman" w:hAnsi="Times New Roman" w:cs="Times New Roman"/>
          <w:color w:val="000000"/>
          <w:sz w:val="28"/>
          <w:szCs w:val="28"/>
        </w:rPr>
      </w:pPr>
      <w:bookmarkStart w:id="9" w:name="n22"/>
      <w:bookmarkEnd w:id="9"/>
      <w:r w:rsidRPr="0012465F">
        <w:rPr>
          <w:rFonts w:ascii="Times New Roman" w:eastAsia="Times New Roman" w:hAnsi="Times New Roman" w:cs="Times New Roman"/>
          <w:b/>
          <w:bCs/>
          <w:color w:val="000000"/>
          <w:sz w:val="28"/>
          <w:szCs w:val="28"/>
        </w:rPr>
        <w:t xml:space="preserve">ІІ. Основні завдання, функції та права </w:t>
      </w:r>
      <w:r w:rsidR="00790099">
        <w:rPr>
          <w:rFonts w:ascii="Times New Roman" w:eastAsia="Times New Roman" w:hAnsi="Times New Roman" w:cs="Times New Roman"/>
          <w:b/>
          <w:bCs/>
          <w:color w:val="000000"/>
          <w:sz w:val="28"/>
          <w:szCs w:val="28"/>
        </w:rPr>
        <w:t>Відділу</w:t>
      </w:r>
      <w:r w:rsidR="00DB6B7D">
        <w:rPr>
          <w:rFonts w:ascii="Times New Roman" w:eastAsia="Times New Roman" w:hAnsi="Times New Roman" w:cs="Times New Roman"/>
          <w:b/>
          <w:bCs/>
          <w:color w:val="000000"/>
          <w:sz w:val="28"/>
          <w:szCs w:val="28"/>
        </w:rPr>
        <w:t>.</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10" w:name="n23"/>
      <w:bookmarkEnd w:id="10"/>
      <w:r w:rsidRPr="0012465F">
        <w:rPr>
          <w:rFonts w:ascii="Times New Roman" w:eastAsia="Times New Roman" w:hAnsi="Times New Roman" w:cs="Times New Roman"/>
          <w:color w:val="000000"/>
          <w:sz w:val="28"/>
          <w:szCs w:val="28"/>
        </w:rPr>
        <w:t xml:space="preserve">1. Основними завданнями </w:t>
      </w:r>
      <w:r w:rsidR="00790099">
        <w:rPr>
          <w:rFonts w:ascii="Times New Roman" w:eastAsia="Times New Roman" w:hAnsi="Times New Roman" w:cs="Times New Roman"/>
          <w:color w:val="000000"/>
          <w:sz w:val="28"/>
          <w:szCs w:val="28"/>
        </w:rPr>
        <w:t>Відділу</w:t>
      </w:r>
      <w:r w:rsidRPr="0012465F">
        <w:rPr>
          <w:rFonts w:ascii="Times New Roman" w:eastAsia="Times New Roman" w:hAnsi="Times New Roman" w:cs="Times New Roman"/>
          <w:color w:val="000000"/>
          <w:sz w:val="28"/>
          <w:szCs w:val="28"/>
        </w:rPr>
        <w:t xml:space="preserve"> є:</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11" w:name="n24"/>
      <w:bookmarkEnd w:id="11"/>
      <w:r w:rsidRPr="0012465F">
        <w:rPr>
          <w:rFonts w:ascii="Times New Roman" w:eastAsia="Times New Roman" w:hAnsi="Times New Roman" w:cs="Times New Roman"/>
          <w:color w:val="000000"/>
          <w:sz w:val="28"/>
          <w:szCs w:val="28"/>
        </w:rPr>
        <w:t xml:space="preserve">1) реалізація державної політики з питань управління персоналом у </w:t>
      </w:r>
      <w:r w:rsidR="00790099">
        <w:rPr>
          <w:rFonts w:ascii="Times New Roman" w:eastAsia="Times New Roman" w:hAnsi="Times New Roman" w:cs="Times New Roman"/>
          <w:color w:val="000000"/>
          <w:sz w:val="28"/>
          <w:szCs w:val="28"/>
        </w:rPr>
        <w:t>суді</w:t>
      </w:r>
      <w:r w:rsidRPr="0012465F">
        <w:rPr>
          <w:rFonts w:ascii="Times New Roman" w:eastAsia="Times New Roman" w:hAnsi="Times New Roman" w:cs="Times New Roman"/>
          <w:color w:val="000000"/>
          <w:sz w:val="28"/>
          <w:szCs w:val="28"/>
        </w:rPr>
        <w:t>;</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12" w:name="n25"/>
      <w:bookmarkEnd w:id="12"/>
      <w:r w:rsidRPr="0012465F">
        <w:rPr>
          <w:rFonts w:ascii="Times New Roman" w:eastAsia="Times New Roman" w:hAnsi="Times New Roman" w:cs="Times New Roman"/>
          <w:color w:val="000000"/>
          <w:sz w:val="28"/>
          <w:szCs w:val="28"/>
        </w:rPr>
        <w:t>2) забезпечення здійснення керівником</w:t>
      </w:r>
      <w:r w:rsidR="007E4161">
        <w:rPr>
          <w:rFonts w:ascii="Times New Roman" w:eastAsia="Times New Roman" w:hAnsi="Times New Roman" w:cs="Times New Roman"/>
          <w:color w:val="000000"/>
          <w:sz w:val="28"/>
          <w:szCs w:val="28"/>
        </w:rPr>
        <w:t xml:space="preserve"> апарату суду </w:t>
      </w:r>
      <w:r w:rsidRPr="0012465F">
        <w:rPr>
          <w:rFonts w:ascii="Times New Roman" w:eastAsia="Times New Roman" w:hAnsi="Times New Roman" w:cs="Times New Roman"/>
          <w:color w:val="000000"/>
          <w:sz w:val="28"/>
          <w:szCs w:val="28"/>
        </w:rPr>
        <w:t>своїх повноважень з питань управління персоналом;</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13" w:name="n26"/>
      <w:bookmarkEnd w:id="13"/>
      <w:r w:rsidRPr="0012465F">
        <w:rPr>
          <w:rFonts w:ascii="Times New Roman" w:eastAsia="Times New Roman" w:hAnsi="Times New Roman" w:cs="Times New Roman"/>
          <w:color w:val="000000"/>
          <w:sz w:val="28"/>
          <w:szCs w:val="28"/>
        </w:rPr>
        <w:t>3) забезпечення організаційного розвитку</w:t>
      </w:r>
      <w:r w:rsidR="00790099">
        <w:rPr>
          <w:rFonts w:ascii="Times New Roman" w:eastAsia="Times New Roman" w:hAnsi="Times New Roman" w:cs="Times New Roman"/>
          <w:color w:val="000000"/>
          <w:sz w:val="28"/>
          <w:szCs w:val="28"/>
        </w:rPr>
        <w:t xml:space="preserve"> суду</w:t>
      </w:r>
      <w:r w:rsidRPr="0012465F">
        <w:rPr>
          <w:rFonts w:ascii="Times New Roman" w:eastAsia="Times New Roman" w:hAnsi="Times New Roman" w:cs="Times New Roman"/>
          <w:color w:val="000000"/>
          <w:sz w:val="28"/>
          <w:szCs w:val="28"/>
        </w:rPr>
        <w:t>;</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14" w:name="n27"/>
      <w:bookmarkEnd w:id="14"/>
      <w:r w:rsidRPr="0012465F">
        <w:rPr>
          <w:rFonts w:ascii="Times New Roman" w:eastAsia="Times New Roman" w:hAnsi="Times New Roman" w:cs="Times New Roman"/>
          <w:color w:val="000000"/>
          <w:sz w:val="28"/>
          <w:szCs w:val="28"/>
        </w:rPr>
        <w:t>4) добір персоналу</w:t>
      </w:r>
      <w:r w:rsidR="00790099">
        <w:rPr>
          <w:rFonts w:ascii="Times New Roman" w:eastAsia="Times New Roman" w:hAnsi="Times New Roman" w:cs="Times New Roman"/>
          <w:color w:val="000000"/>
          <w:sz w:val="28"/>
          <w:szCs w:val="28"/>
        </w:rPr>
        <w:t xml:space="preserve"> суду</w:t>
      </w:r>
      <w:r w:rsidRPr="0012465F">
        <w:rPr>
          <w:rFonts w:ascii="Times New Roman" w:eastAsia="Times New Roman" w:hAnsi="Times New Roman" w:cs="Times New Roman"/>
          <w:color w:val="000000"/>
          <w:sz w:val="28"/>
          <w:szCs w:val="28"/>
        </w:rPr>
        <w:t>;</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15" w:name="n28"/>
      <w:bookmarkEnd w:id="15"/>
      <w:r w:rsidRPr="0012465F">
        <w:rPr>
          <w:rFonts w:ascii="Times New Roman" w:eastAsia="Times New Roman" w:hAnsi="Times New Roman" w:cs="Times New Roman"/>
          <w:color w:val="000000"/>
          <w:sz w:val="28"/>
          <w:szCs w:val="28"/>
        </w:rPr>
        <w:t>5) прогнозування розвитку персоналу, заохочення працівників до службової кар’єри, підвищення рівня їх професійної компетентності;</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16" w:name="n29"/>
      <w:bookmarkEnd w:id="16"/>
      <w:r w:rsidRPr="0012465F">
        <w:rPr>
          <w:rFonts w:ascii="Times New Roman" w:eastAsia="Times New Roman" w:hAnsi="Times New Roman" w:cs="Times New Roman"/>
          <w:color w:val="000000"/>
          <w:sz w:val="28"/>
          <w:szCs w:val="28"/>
        </w:rPr>
        <w:t>6) здійснення аналітичної та організаційної роботи з кадрового менеджменту;</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17" w:name="n30"/>
      <w:bookmarkEnd w:id="17"/>
      <w:r w:rsidRPr="0012465F">
        <w:rPr>
          <w:rFonts w:ascii="Times New Roman" w:eastAsia="Times New Roman" w:hAnsi="Times New Roman" w:cs="Times New Roman"/>
          <w:color w:val="000000"/>
          <w:sz w:val="28"/>
          <w:szCs w:val="28"/>
        </w:rPr>
        <w:lastRenderedPageBreak/>
        <w:t>7) організаційно-методичне керівництво та контроль за роботою з персоналом;</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18" w:name="n31"/>
      <w:bookmarkEnd w:id="18"/>
      <w:r w:rsidRPr="0012465F">
        <w:rPr>
          <w:rFonts w:ascii="Times New Roman" w:eastAsia="Times New Roman" w:hAnsi="Times New Roman" w:cs="Times New Roman"/>
          <w:color w:val="000000"/>
          <w:sz w:val="28"/>
          <w:szCs w:val="28"/>
        </w:rPr>
        <w:t>8) документальне оформлення вступу на державну службу, її проходження та припинення.</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19" w:name="n32"/>
      <w:bookmarkEnd w:id="19"/>
      <w:r w:rsidRPr="0012465F">
        <w:rPr>
          <w:rFonts w:ascii="Times New Roman" w:eastAsia="Times New Roman" w:hAnsi="Times New Roman" w:cs="Times New Roman"/>
          <w:color w:val="000000"/>
          <w:sz w:val="28"/>
          <w:szCs w:val="28"/>
        </w:rPr>
        <w:t xml:space="preserve">2. </w:t>
      </w:r>
      <w:r w:rsidR="00597329">
        <w:rPr>
          <w:rFonts w:ascii="Times New Roman" w:eastAsia="Times New Roman" w:hAnsi="Times New Roman" w:cs="Times New Roman"/>
          <w:color w:val="000000"/>
          <w:sz w:val="28"/>
          <w:szCs w:val="28"/>
        </w:rPr>
        <w:t xml:space="preserve">Відділ </w:t>
      </w:r>
      <w:r w:rsidRPr="0012465F">
        <w:rPr>
          <w:rFonts w:ascii="Times New Roman" w:eastAsia="Times New Roman" w:hAnsi="Times New Roman" w:cs="Times New Roman"/>
          <w:color w:val="000000"/>
          <w:sz w:val="28"/>
          <w:szCs w:val="28"/>
        </w:rPr>
        <w:t>відповідно до покладених на н</w:t>
      </w:r>
      <w:r w:rsidR="00597329">
        <w:rPr>
          <w:rFonts w:ascii="Times New Roman" w:eastAsia="Times New Roman" w:hAnsi="Times New Roman" w:cs="Times New Roman"/>
          <w:color w:val="000000"/>
          <w:sz w:val="28"/>
          <w:szCs w:val="28"/>
        </w:rPr>
        <w:t xml:space="preserve">ього </w:t>
      </w:r>
      <w:r w:rsidRPr="0012465F">
        <w:rPr>
          <w:rFonts w:ascii="Times New Roman" w:eastAsia="Times New Roman" w:hAnsi="Times New Roman" w:cs="Times New Roman"/>
          <w:color w:val="000000"/>
          <w:sz w:val="28"/>
          <w:szCs w:val="28"/>
        </w:rPr>
        <w:t>завдань:</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20" w:name="n33"/>
      <w:bookmarkEnd w:id="20"/>
      <w:r w:rsidRPr="0012465F">
        <w:rPr>
          <w:rFonts w:ascii="Times New Roman" w:eastAsia="Times New Roman" w:hAnsi="Times New Roman" w:cs="Times New Roman"/>
          <w:color w:val="000000"/>
          <w:sz w:val="28"/>
          <w:szCs w:val="28"/>
        </w:rPr>
        <w:t>1) організовує роботу щодо розробки структури</w:t>
      </w:r>
      <w:r w:rsidR="00597329">
        <w:rPr>
          <w:rFonts w:ascii="Times New Roman" w:eastAsia="Times New Roman" w:hAnsi="Times New Roman" w:cs="Times New Roman"/>
          <w:color w:val="000000"/>
          <w:sz w:val="28"/>
          <w:szCs w:val="28"/>
        </w:rPr>
        <w:t xml:space="preserve"> суду</w:t>
      </w:r>
      <w:r w:rsidRPr="0012465F">
        <w:rPr>
          <w:rFonts w:ascii="Times New Roman" w:eastAsia="Times New Roman" w:hAnsi="Times New Roman" w:cs="Times New Roman"/>
          <w:color w:val="000000"/>
          <w:sz w:val="28"/>
          <w:szCs w:val="28"/>
        </w:rPr>
        <w:t>;</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21" w:name="n34"/>
      <w:bookmarkEnd w:id="21"/>
      <w:r w:rsidRPr="0012465F">
        <w:rPr>
          <w:rFonts w:ascii="Times New Roman" w:eastAsia="Times New Roman" w:hAnsi="Times New Roman" w:cs="Times New Roman"/>
          <w:color w:val="000000"/>
          <w:sz w:val="28"/>
          <w:szCs w:val="28"/>
        </w:rPr>
        <w:t>2) розробляє і бере участь у розробленні проектів нормативно-правових актів, що стосуються питань управління персоналом, трудових відносин та державної служби;</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22" w:name="n35"/>
      <w:bookmarkEnd w:id="22"/>
      <w:r w:rsidRPr="0012465F">
        <w:rPr>
          <w:rFonts w:ascii="Times New Roman" w:eastAsia="Times New Roman" w:hAnsi="Times New Roman" w:cs="Times New Roman"/>
          <w:color w:val="000000"/>
          <w:sz w:val="28"/>
          <w:szCs w:val="28"/>
        </w:rPr>
        <w:t>3) вносить пропозиції керівнику</w:t>
      </w:r>
      <w:r w:rsidR="000721AB">
        <w:rPr>
          <w:rFonts w:ascii="Times New Roman" w:eastAsia="Times New Roman" w:hAnsi="Times New Roman" w:cs="Times New Roman"/>
          <w:color w:val="000000"/>
          <w:sz w:val="28"/>
          <w:szCs w:val="28"/>
        </w:rPr>
        <w:t xml:space="preserve"> апарату </w:t>
      </w:r>
      <w:r w:rsidRPr="0012465F">
        <w:rPr>
          <w:rFonts w:ascii="Times New Roman" w:eastAsia="Times New Roman" w:hAnsi="Times New Roman" w:cs="Times New Roman"/>
          <w:color w:val="000000"/>
          <w:sz w:val="28"/>
          <w:szCs w:val="28"/>
        </w:rPr>
        <w:t>з питань удосконалення управління персоналом та кадрового менеджменту;</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23" w:name="n36"/>
      <w:bookmarkEnd w:id="23"/>
      <w:r w:rsidRPr="0012465F">
        <w:rPr>
          <w:rFonts w:ascii="Times New Roman" w:eastAsia="Times New Roman" w:hAnsi="Times New Roman" w:cs="Times New Roman"/>
          <w:color w:val="000000"/>
          <w:sz w:val="28"/>
          <w:szCs w:val="28"/>
        </w:rPr>
        <w:t>4) здійснює аналітично-консультативне забезпечення роботи керівника</w:t>
      </w:r>
      <w:r w:rsidR="0058645B">
        <w:rPr>
          <w:rFonts w:ascii="Times New Roman" w:eastAsia="Times New Roman" w:hAnsi="Times New Roman" w:cs="Times New Roman"/>
          <w:color w:val="000000"/>
          <w:sz w:val="28"/>
          <w:szCs w:val="28"/>
        </w:rPr>
        <w:t xml:space="preserve"> апарату </w:t>
      </w:r>
      <w:r w:rsidRPr="0012465F">
        <w:rPr>
          <w:rFonts w:ascii="Times New Roman" w:eastAsia="Times New Roman" w:hAnsi="Times New Roman" w:cs="Times New Roman"/>
          <w:color w:val="000000"/>
          <w:sz w:val="28"/>
          <w:szCs w:val="28"/>
        </w:rPr>
        <w:t xml:space="preserve"> з питань управління персоналом;</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24" w:name="n37"/>
      <w:bookmarkEnd w:id="24"/>
      <w:r w:rsidRPr="0012465F">
        <w:rPr>
          <w:rFonts w:ascii="Times New Roman" w:eastAsia="Times New Roman" w:hAnsi="Times New Roman" w:cs="Times New Roman"/>
          <w:color w:val="000000"/>
          <w:sz w:val="28"/>
          <w:szCs w:val="28"/>
        </w:rPr>
        <w:t xml:space="preserve">5) контролює розроблення посадових інструкцій державних службовців </w:t>
      </w:r>
      <w:r w:rsidR="00647AF6">
        <w:rPr>
          <w:rFonts w:ascii="Times New Roman" w:eastAsia="Times New Roman" w:hAnsi="Times New Roman" w:cs="Times New Roman"/>
          <w:color w:val="000000"/>
          <w:sz w:val="28"/>
          <w:szCs w:val="28"/>
        </w:rPr>
        <w:t xml:space="preserve">суду, </w:t>
      </w:r>
      <w:r w:rsidRPr="0012465F">
        <w:rPr>
          <w:rFonts w:ascii="Times New Roman" w:eastAsia="Times New Roman" w:hAnsi="Times New Roman" w:cs="Times New Roman"/>
          <w:color w:val="000000"/>
          <w:sz w:val="28"/>
          <w:szCs w:val="28"/>
        </w:rPr>
        <w:t xml:space="preserve">які затверджує керівник </w:t>
      </w:r>
      <w:r w:rsidR="0058645B">
        <w:rPr>
          <w:rFonts w:ascii="Times New Roman" w:eastAsia="Times New Roman" w:hAnsi="Times New Roman" w:cs="Times New Roman"/>
          <w:color w:val="000000"/>
          <w:sz w:val="28"/>
          <w:szCs w:val="28"/>
        </w:rPr>
        <w:t>апарату суду</w:t>
      </w:r>
      <w:r w:rsidRPr="0012465F">
        <w:rPr>
          <w:rFonts w:ascii="Times New Roman" w:eastAsia="Times New Roman" w:hAnsi="Times New Roman" w:cs="Times New Roman"/>
          <w:color w:val="000000"/>
          <w:sz w:val="28"/>
          <w:szCs w:val="28"/>
        </w:rPr>
        <w:t>, а також переглядає їх на відповідність встановленим законодавством вимогам;</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25" w:name="n38"/>
      <w:bookmarkEnd w:id="25"/>
      <w:r w:rsidRPr="0012465F">
        <w:rPr>
          <w:rFonts w:ascii="Times New Roman" w:eastAsia="Times New Roman" w:hAnsi="Times New Roman" w:cs="Times New Roman"/>
          <w:color w:val="000000"/>
          <w:sz w:val="28"/>
          <w:szCs w:val="28"/>
        </w:rPr>
        <w:t>6) проводить роботу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26" w:name="n39"/>
      <w:bookmarkEnd w:id="26"/>
      <w:r w:rsidRPr="0012465F">
        <w:rPr>
          <w:rFonts w:ascii="Times New Roman" w:eastAsia="Times New Roman" w:hAnsi="Times New Roman" w:cs="Times New Roman"/>
          <w:color w:val="000000"/>
          <w:sz w:val="28"/>
          <w:szCs w:val="28"/>
        </w:rPr>
        <w:t>7) вивчає потребу в персоналі на вакантні посади в</w:t>
      </w:r>
      <w:r w:rsidR="003F2990">
        <w:rPr>
          <w:rFonts w:ascii="Times New Roman" w:eastAsia="Times New Roman" w:hAnsi="Times New Roman" w:cs="Times New Roman"/>
          <w:color w:val="000000"/>
          <w:sz w:val="28"/>
          <w:szCs w:val="28"/>
        </w:rPr>
        <w:t xml:space="preserve"> суді</w:t>
      </w:r>
      <w:r w:rsidRPr="0012465F">
        <w:rPr>
          <w:rFonts w:ascii="Times New Roman" w:eastAsia="Times New Roman" w:hAnsi="Times New Roman" w:cs="Times New Roman"/>
          <w:color w:val="000000"/>
          <w:sz w:val="28"/>
          <w:szCs w:val="28"/>
        </w:rPr>
        <w:t xml:space="preserve"> та вносить відповідні пропозиції керівнику</w:t>
      </w:r>
      <w:r w:rsidR="0058645B">
        <w:rPr>
          <w:rFonts w:ascii="Times New Roman" w:eastAsia="Times New Roman" w:hAnsi="Times New Roman" w:cs="Times New Roman"/>
          <w:color w:val="000000"/>
          <w:sz w:val="28"/>
          <w:szCs w:val="28"/>
        </w:rPr>
        <w:t xml:space="preserve"> апарату</w:t>
      </w:r>
      <w:r w:rsidRPr="0012465F">
        <w:rPr>
          <w:rFonts w:ascii="Times New Roman" w:eastAsia="Times New Roman" w:hAnsi="Times New Roman" w:cs="Times New Roman"/>
          <w:color w:val="000000"/>
          <w:sz w:val="28"/>
          <w:szCs w:val="28"/>
        </w:rPr>
        <w:t>;</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27" w:name="n40"/>
      <w:bookmarkStart w:id="28" w:name="n41"/>
      <w:bookmarkEnd w:id="27"/>
      <w:bookmarkEnd w:id="28"/>
      <w:r>
        <w:rPr>
          <w:rFonts w:ascii="Times New Roman" w:eastAsia="Times New Roman" w:hAnsi="Times New Roman" w:cs="Times New Roman"/>
          <w:color w:val="000000"/>
          <w:sz w:val="28"/>
          <w:szCs w:val="28"/>
        </w:rPr>
        <w:t>8</w:t>
      </w:r>
      <w:r w:rsidR="0012465F" w:rsidRPr="0012465F">
        <w:rPr>
          <w:rFonts w:ascii="Times New Roman" w:eastAsia="Times New Roman" w:hAnsi="Times New Roman" w:cs="Times New Roman"/>
          <w:color w:val="000000"/>
          <w:sz w:val="28"/>
          <w:szCs w:val="28"/>
        </w:rPr>
        <w:t>) 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29" w:name="n42"/>
      <w:bookmarkEnd w:id="29"/>
      <w:r>
        <w:rPr>
          <w:rFonts w:ascii="Times New Roman" w:eastAsia="Times New Roman" w:hAnsi="Times New Roman" w:cs="Times New Roman"/>
          <w:color w:val="000000"/>
          <w:sz w:val="28"/>
          <w:szCs w:val="28"/>
        </w:rPr>
        <w:t>9</w:t>
      </w:r>
      <w:r w:rsidR="0012465F" w:rsidRPr="0012465F">
        <w:rPr>
          <w:rFonts w:ascii="Times New Roman" w:eastAsia="Times New Roman" w:hAnsi="Times New Roman" w:cs="Times New Roman"/>
          <w:color w:val="000000"/>
          <w:sz w:val="28"/>
          <w:szCs w:val="28"/>
        </w:rPr>
        <w:t>) розробляє спеціальні вимоги до осіб, які претендують на зайняття посад державної служби категорій «Б» і «В»;</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30" w:name="n43"/>
      <w:bookmarkEnd w:id="30"/>
      <w:r w:rsidRPr="0012465F">
        <w:rPr>
          <w:rFonts w:ascii="Times New Roman" w:eastAsia="Times New Roman" w:hAnsi="Times New Roman" w:cs="Times New Roman"/>
          <w:color w:val="000000"/>
          <w:sz w:val="28"/>
          <w:szCs w:val="28"/>
        </w:rPr>
        <w:t>1</w:t>
      </w:r>
      <w:r w:rsidR="0058645B">
        <w:rPr>
          <w:rFonts w:ascii="Times New Roman" w:eastAsia="Times New Roman" w:hAnsi="Times New Roman" w:cs="Times New Roman"/>
          <w:color w:val="000000"/>
          <w:sz w:val="28"/>
          <w:szCs w:val="28"/>
        </w:rPr>
        <w:t>0</w:t>
      </w:r>
      <w:r w:rsidRPr="0012465F">
        <w:rPr>
          <w:rFonts w:ascii="Times New Roman" w:eastAsia="Times New Roman" w:hAnsi="Times New Roman" w:cs="Times New Roman"/>
          <w:color w:val="000000"/>
          <w:sz w:val="28"/>
          <w:szCs w:val="28"/>
        </w:rPr>
        <w:t>) надсилає кандидатам на зайняття вакантних посад державної служби категорій «Б» та «В» письмові повідомлення про результати конкурсу;</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31" w:name="n44"/>
      <w:bookmarkEnd w:id="31"/>
      <w:r>
        <w:rPr>
          <w:rFonts w:ascii="Times New Roman" w:eastAsia="Times New Roman" w:hAnsi="Times New Roman" w:cs="Times New Roman"/>
          <w:color w:val="000000"/>
          <w:sz w:val="28"/>
          <w:szCs w:val="28"/>
        </w:rPr>
        <w:t>11</w:t>
      </w:r>
      <w:r w:rsidR="0012465F" w:rsidRPr="0012465F">
        <w:rPr>
          <w:rFonts w:ascii="Times New Roman" w:eastAsia="Times New Roman" w:hAnsi="Times New Roman" w:cs="Times New Roman"/>
          <w:color w:val="000000"/>
          <w:sz w:val="28"/>
          <w:szCs w:val="28"/>
        </w:rPr>
        <w:t xml:space="preserve">) за дорученням керівника </w:t>
      </w:r>
      <w:r w:rsidR="00EE2147">
        <w:rPr>
          <w:rFonts w:ascii="Times New Roman" w:eastAsia="Times New Roman" w:hAnsi="Times New Roman" w:cs="Times New Roman"/>
          <w:color w:val="000000"/>
          <w:sz w:val="28"/>
          <w:szCs w:val="28"/>
        </w:rPr>
        <w:t xml:space="preserve">апарату </w:t>
      </w:r>
      <w:r w:rsidR="0012465F" w:rsidRPr="0012465F">
        <w:rPr>
          <w:rFonts w:ascii="Times New Roman" w:eastAsia="Times New Roman" w:hAnsi="Times New Roman" w:cs="Times New Roman"/>
          <w:color w:val="000000"/>
          <w:sz w:val="28"/>
          <w:szCs w:val="28"/>
        </w:rPr>
        <w:t>перевіряє дотримання вимог законодавства про працю та державну службу, правил внутрішнього службового розпорядку в</w:t>
      </w:r>
      <w:r w:rsidR="003F2990">
        <w:rPr>
          <w:rFonts w:ascii="Times New Roman" w:eastAsia="Times New Roman" w:hAnsi="Times New Roman" w:cs="Times New Roman"/>
          <w:color w:val="000000"/>
          <w:sz w:val="28"/>
          <w:szCs w:val="28"/>
        </w:rPr>
        <w:t xml:space="preserve"> суді</w:t>
      </w:r>
      <w:r w:rsidR="0012465F" w:rsidRPr="0012465F">
        <w:rPr>
          <w:rFonts w:ascii="Times New Roman" w:eastAsia="Times New Roman" w:hAnsi="Times New Roman" w:cs="Times New Roman"/>
          <w:color w:val="000000"/>
          <w:sz w:val="28"/>
          <w:szCs w:val="28"/>
        </w:rPr>
        <w:t>;</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32" w:name="n45"/>
      <w:bookmarkEnd w:id="32"/>
      <w:r>
        <w:rPr>
          <w:rFonts w:ascii="Times New Roman" w:eastAsia="Times New Roman" w:hAnsi="Times New Roman" w:cs="Times New Roman"/>
          <w:color w:val="000000"/>
          <w:sz w:val="28"/>
          <w:szCs w:val="28"/>
        </w:rPr>
        <w:t>12</w:t>
      </w:r>
      <w:r w:rsidR="0012465F" w:rsidRPr="0012465F">
        <w:rPr>
          <w:rFonts w:ascii="Times New Roman" w:eastAsia="Times New Roman" w:hAnsi="Times New Roman" w:cs="Times New Roman"/>
          <w:color w:val="000000"/>
          <w:sz w:val="28"/>
          <w:szCs w:val="28"/>
        </w:rPr>
        <w:t xml:space="preserve">) разом з іншими структурними підрозділами </w:t>
      </w:r>
      <w:r w:rsidR="003F2990">
        <w:rPr>
          <w:rFonts w:ascii="Times New Roman" w:eastAsia="Times New Roman" w:hAnsi="Times New Roman" w:cs="Times New Roman"/>
          <w:color w:val="000000"/>
          <w:sz w:val="28"/>
          <w:szCs w:val="28"/>
        </w:rPr>
        <w:t>суду</w:t>
      </w:r>
      <w:r w:rsidR="0012465F" w:rsidRPr="0012465F">
        <w:rPr>
          <w:rFonts w:ascii="Times New Roman" w:eastAsia="Times New Roman" w:hAnsi="Times New Roman" w:cs="Times New Roman"/>
          <w:color w:val="000000"/>
          <w:sz w:val="28"/>
          <w:szCs w:val="28"/>
        </w:rPr>
        <w:t>:</w:t>
      </w:r>
    </w:p>
    <w:p w:rsidR="0012465F" w:rsidRPr="0012465F" w:rsidRDefault="0012465F" w:rsidP="0012465F">
      <w:pPr>
        <w:shd w:val="clear" w:color="auto" w:fill="FFFFE2"/>
        <w:spacing w:after="0" w:line="240" w:lineRule="auto"/>
        <w:ind w:firstLine="450"/>
        <w:jc w:val="both"/>
        <w:textAlignment w:val="baseline"/>
        <w:rPr>
          <w:rFonts w:ascii="Times New Roman" w:eastAsia="Times New Roman" w:hAnsi="Times New Roman" w:cs="Times New Roman"/>
          <w:color w:val="000000"/>
          <w:sz w:val="28"/>
          <w:szCs w:val="28"/>
        </w:rPr>
      </w:pPr>
      <w:bookmarkStart w:id="33" w:name="n46"/>
      <w:bookmarkEnd w:id="33"/>
      <w:r>
        <w:rPr>
          <w:rFonts w:ascii="Times New Roman" w:eastAsia="Times New Roman" w:hAnsi="Times New Roman" w:cs="Times New Roman"/>
          <w:color w:val="000000"/>
          <w:sz w:val="28"/>
          <w:szCs w:val="28"/>
        </w:rPr>
        <w:t xml:space="preserve">- </w:t>
      </w:r>
      <w:r w:rsidRPr="0012465F">
        <w:rPr>
          <w:rFonts w:ascii="Times New Roman" w:eastAsia="Times New Roman" w:hAnsi="Times New Roman" w:cs="Times New Roman"/>
          <w:color w:val="000000"/>
          <w:sz w:val="28"/>
          <w:szCs w:val="28"/>
        </w:rPr>
        <w:t>організовує роботу щодо розробки положень про структурні підрозділи;</w:t>
      </w:r>
    </w:p>
    <w:p w:rsidR="0012465F" w:rsidRPr="0012465F" w:rsidRDefault="0012465F" w:rsidP="0012465F">
      <w:pPr>
        <w:shd w:val="clear" w:color="auto" w:fill="FFFFE2"/>
        <w:spacing w:after="0" w:line="240" w:lineRule="auto"/>
        <w:ind w:firstLine="450"/>
        <w:jc w:val="both"/>
        <w:textAlignment w:val="baseline"/>
        <w:rPr>
          <w:rFonts w:ascii="Times New Roman" w:eastAsia="Times New Roman" w:hAnsi="Times New Roman" w:cs="Times New Roman"/>
          <w:color w:val="000000"/>
          <w:sz w:val="28"/>
          <w:szCs w:val="28"/>
        </w:rPr>
      </w:pPr>
      <w:bookmarkStart w:id="34" w:name="n47"/>
      <w:bookmarkEnd w:id="34"/>
      <w:r>
        <w:rPr>
          <w:rFonts w:ascii="Times New Roman" w:eastAsia="Times New Roman" w:hAnsi="Times New Roman" w:cs="Times New Roman"/>
          <w:color w:val="000000"/>
          <w:sz w:val="28"/>
          <w:szCs w:val="28"/>
        </w:rPr>
        <w:t xml:space="preserve">- </w:t>
      </w:r>
      <w:r w:rsidRPr="0012465F">
        <w:rPr>
          <w:rFonts w:ascii="Times New Roman" w:eastAsia="Times New Roman" w:hAnsi="Times New Roman" w:cs="Times New Roman"/>
          <w:color w:val="000000"/>
          <w:sz w:val="28"/>
          <w:szCs w:val="28"/>
        </w:rPr>
        <w:t>опрацьовує штатний розпис</w:t>
      </w:r>
      <w:r w:rsidR="003F2990">
        <w:rPr>
          <w:rFonts w:ascii="Times New Roman" w:eastAsia="Times New Roman" w:hAnsi="Times New Roman" w:cs="Times New Roman"/>
          <w:color w:val="000000"/>
          <w:sz w:val="28"/>
          <w:szCs w:val="28"/>
        </w:rPr>
        <w:t xml:space="preserve"> суду</w:t>
      </w:r>
      <w:r w:rsidRPr="0012465F">
        <w:rPr>
          <w:rFonts w:ascii="Times New Roman" w:eastAsia="Times New Roman" w:hAnsi="Times New Roman" w:cs="Times New Roman"/>
          <w:color w:val="000000"/>
          <w:sz w:val="28"/>
          <w:szCs w:val="28"/>
        </w:rPr>
        <w:t>;</w:t>
      </w:r>
    </w:p>
    <w:p w:rsidR="0012465F" w:rsidRPr="0012465F" w:rsidRDefault="0012465F" w:rsidP="0012465F">
      <w:pPr>
        <w:shd w:val="clear" w:color="auto" w:fill="FFFFE2"/>
        <w:spacing w:after="0" w:line="240" w:lineRule="auto"/>
        <w:ind w:firstLine="450"/>
        <w:jc w:val="both"/>
        <w:textAlignment w:val="baseline"/>
        <w:rPr>
          <w:rFonts w:ascii="Times New Roman" w:eastAsia="Times New Roman" w:hAnsi="Times New Roman" w:cs="Times New Roman"/>
          <w:color w:val="000000"/>
          <w:sz w:val="28"/>
          <w:szCs w:val="28"/>
        </w:rPr>
      </w:pPr>
      <w:bookmarkStart w:id="35" w:name="n48"/>
      <w:bookmarkEnd w:id="35"/>
      <w:r>
        <w:rPr>
          <w:rFonts w:ascii="Times New Roman" w:eastAsia="Times New Roman" w:hAnsi="Times New Roman" w:cs="Times New Roman"/>
          <w:color w:val="000000"/>
          <w:sz w:val="28"/>
          <w:szCs w:val="28"/>
        </w:rPr>
        <w:t xml:space="preserve">- </w:t>
      </w:r>
      <w:r w:rsidRPr="0012465F">
        <w:rPr>
          <w:rFonts w:ascii="Times New Roman" w:eastAsia="Times New Roman" w:hAnsi="Times New Roman" w:cs="Times New Roman"/>
          <w:color w:val="000000"/>
          <w:sz w:val="28"/>
          <w:szCs w:val="28"/>
        </w:rPr>
        <w:t xml:space="preserve">спільно з </w:t>
      </w:r>
      <w:r w:rsidR="00DD26B5">
        <w:rPr>
          <w:rFonts w:ascii="Times New Roman" w:eastAsia="Times New Roman" w:hAnsi="Times New Roman" w:cs="Times New Roman"/>
          <w:color w:val="000000"/>
          <w:sz w:val="28"/>
          <w:szCs w:val="28"/>
        </w:rPr>
        <w:t>Відділом бухгалтерського обліку та господарського забезпечення</w:t>
      </w:r>
      <w:r w:rsidRPr="0012465F">
        <w:rPr>
          <w:rFonts w:ascii="Times New Roman" w:eastAsia="Times New Roman" w:hAnsi="Times New Roman" w:cs="Times New Roman"/>
          <w:color w:val="000000"/>
          <w:sz w:val="28"/>
          <w:szCs w:val="28"/>
        </w:rPr>
        <w:t xml:space="preserve"> організовує роботу щодо мотивації персоналу </w:t>
      </w:r>
      <w:r w:rsidR="00EE2147">
        <w:rPr>
          <w:rFonts w:ascii="Times New Roman" w:eastAsia="Times New Roman" w:hAnsi="Times New Roman" w:cs="Times New Roman"/>
          <w:color w:val="000000"/>
          <w:sz w:val="28"/>
          <w:szCs w:val="28"/>
        </w:rPr>
        <w:t>суду</w:t>
      </w:r>
      <w:r w:rsidRPr="0012465F">
        <w:rPr>
          <w:rFonts w:ascii="Times New Roman" w:eastAsia="Times New Roman" w:hAnsi="Times New Roman" w:cs="Times New Roman"/>
          <w:color w:val="000000"/>
          <w:sz w:val="28"/>
          <w:szCs w:val="28"/>
        </w:rPr>
        <w:t>;</w:t>
      </w:r>
    </w:p>
    <w:p w:rsidR="0012465F" w:rsidRPr="0012465F" w:rsidRDefault="0012465F" w:rsidP="0012465F">
      <w:pPr>
        <w:shd w:val="clear" w:color="auto" w:fill="FFFFE2"/>
        <w:spacing w:after="0" w:line="240" w:lineRule="auto"/>
        <w:ind w:firstLine="450"/>
        <w:jc w:val="both"/>
        <w:textAlignment w:val="baseline"/>
        <w:rPr>
          <w:rFonts w:ascii="Times New Roman" w:eastAsia="Times New Roman" w:hAnsi="Times New Roman" w:cs="Times New Roman"/>
          <w:color w:val="000000"/>
          <w:sz w:val="28"/>
          <w:szCs w:val="28"/>
        </w:rPr>
      </w:pPr>
      <w:bookmarkStart w:id="36" w:name="n49"/>
      <w:bookmarkEnd w:id="36"/>
      <w:r>
        <w:rPr>
          <w:rFonts w:ascii="Times New Roman" w:eastAsia="Times New Roman" w:hAnsi="Times New Roman" w:cs="Times New Roman"/>
          <w:color w:val="000000"/>
          <w:sz w:val="28"/>
          <w:szCs w:val="28"/>
        </w:rPr>
        <w:t xml:space="preserve">- </w:t>
      </w:r>
      <w:r w:rsidRPr="0012465F">
        <w:rPr>
          <w:rFonts w:ascii="Times New Roman" w:eastAsia="Times New Roman" w:hAnsi="Times New Roman" w:cs="Times New Roman"/>
          <w:color w:val="000000"/>
          <w:sz w:val="28"/>
          <w:szCs w:val="28"/>
        </w:rPr>
        <w:t>забезпечує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w:t>
      </w:r>
    </w:p>
    <w:p w:rsidR="0012465F" w:rsidRPr="0012465F" w:rsidRDefault="0012465F" w:rsidP="0012465F">
      <w:pPr>
        <w:shd w:val="clear" w:color="auto" w:fill="FFFFE2"/>
        <w:spacing w:after="0" w:line="240" w:lineRule="auto"/>
        <w:ind w:firstLine="450"/>
        <w:jc w:val="both"/>
        <w:textAlignment w:val="baseline"/>
        <w:rPr>
          <w:rFonts w:ascii="Times New Roman" w:eastAsia="Times New Roman" w:hAnsi="Times New Roman" w:cs="Times New Roman"/>
          <w:color w:val="000000"/>
          <w:sz w:val="28"/>
          <w:szCs w:val="28"/>
        </w:rPr>
      </w:pPr>
      <w:bookmarkStart w:id="37" w:name="n50"/>
      <w:bookmarkEnd w:id="37"/>
      <w:r>
        <w:rPr>
          <w:rFonts w:ascii="Times New Roman" w:eastAsia="Times New Roman" w:hAnsi="Times New Roman" w:cs="Times New Roman"/>
          <w:color w:val="000000"/>
          <w:sz w:val="28"/>
          <w:szCs w:val="28"/>
        </w:rPr>
        <w:t xml:space="preserve">- </w:t>
      </w:r>
      <w:r w:rsidRPr="0012465F">
        <w:rPr>
          <w:rFonts w:ascii="Times New Roman" w:eastAsia="Times New Roman" w:hAnsi="Times New Roman" w:cs="Times New Roman"/>
          <w:color w:val="000000"/>
          <w:sz w:val="28"/>
          <w:szCs w:val="28"/>
        </w:rPr>
        <w:t>організовує роботу щодо стажування державних службовців та молоді;</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38" w:name="n51"/>
      <w:bookmarkEnd w:id="38"/>
      <w:r>
        <w:rPr>
          <w:rFonts w:ascii="Times New Roman" w:eastAsia="Times New Roman" w:hAnsi="Times New Roman" w:cs="Times New Roman"/>
          <w:color w:val="000000"/>
          <w:sz w:val="28"/>
          <w:szCs w:val="28"/>
        </w:rPr>
        <w:t>13</w:t>
      </w:r>
      <w:r w:rsidR="0012465F" w:rsidRPr="0012465F">
        <w:rPr>
          <w:rFonts w:ascii="Times New Roman" w:eastAsia="Times New Roman" w:hAnsi="Times New Roman" w:cs="Times New Roman"/>
          <w:color w:val="000000"/>
          <w:sz w:val="28"/>
          <w:szCs w:val="28"/>
        </w:rPr>
        <w:t xml:space="preserve">) організовує проведення внутрішніх навчань державних службовців апарату </w:t>
      </w:r>
      <w:r w:rsidR="0044510E">
        <w:rPr>
          <w:rFonts w:ascii="Times New Roman" w:eastAsia="Times New Roman" w:hAnsi="Times New Roman" w:cs="Times New Roman"/>
          <w:color w:val="000000"/>
          <w:sz w:val="28"/>
          <w:szCs w:val="28"/>
        </w:rPr>
        <w:t>суду</w:t>
      </w:r>
      <w:r w:rsidR="0012465F" w:rsidRPr="0012465F">
        <w:rPr>
          <w:rFonts w:ascii="Times New Roman" w:eastAsia="Times New Roman" w:hAnsi="Times New Roman" w:cs="Times New Roman"/>
          <w:color w:val="000000"/>
          <w:sz w:val="28"/>
          <w:szCs w:val="28"/>
        </w:rPr>
        <w:t>;</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39" w:name="n52"/>
      <w:bookmarkEnd w:id="39"/>
      <w:r>
        <w:rPr>
          <w:rFonts w:ascii="Times New Roman" w:eastAsia="Times New Roman" w:hAnsi="Times New Roman" w:cs="Times New Roman"/>
          <w:color w:val="000000"/>
          <w:sz w:val="28"/>
          <w:szCs w:val="28"/>
        </w:rPr>
        <w:t>14</w:t>
      </w:r>
      <w:r w:rsidR="0012465F" w:rsidRPr="0012465F">
        <w:rPr>
          <w:rFonts w:ascii="Times New Roman" w:eastAsia="Times New Roman" w:hAnsi="Times New Roman" w:cs="Times New Roman"/>
          <w:color w:val="000000"/>
          <w:sz w:val="28"/>
          <w:szCs w:val="28"/>
        </w:rPr>
        <w:t>) здійснює планування професійного навчання державних службовців</w:t>
      </w:r>
      <w:r w:rsidR="0094771E">
        <w:rPr>
          <w:rFonts w:ascii="Times New Roman" w:eastAsia="Times New Roman" w:hAnsi="Times New Roman" w:cs="Times New Roman"/>
          <w:color w:val="000000"/>
          <w:sz w:val="28"/>
          <w:szCs w:val="28"/>
        </w:rPr>
        <w:t xml:space="preserve"> апарату</w:t>
      </w:r>
      <w:r w:rsidR="0044510E">
        <w:rPr>
          <w:rFonts w:ascii="Times New Roman" w:eastAsia="Times New Roman" w:hAnsi="Times New Roman" w:cs="Times New Roman"/>
          <w:color w:val="000000"/>
          <w:sz w:val="28"/>
          <w:szCs w:val="28"/>
        </w:rPr>
        <w:t xml:space="preserve"> суду</w:t>
      </w:r>
      <w:r w:rsidR="0012465F" w:rsidRPr="0012465F">
        <w:rPr>
          <w:rFonts w:ascii="Times New Roman" w:eastAsia="Times New Roman" w:hAnsi="Times New Roman" w:cs="Times New Roman"/>
          <w:color w:val="000000"/>
          <w:sz w:val="28"/>
          <w:szCs w:val="28"/>
        </w:rPr>
        <w:t>;</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40" w:name="n53"/>
      <w:bookmarkEnd w:id="40"/>
      <w:r>
        <w:rPr>
          <w:rFonts w:ascii="Times New Roman" w:eastAsia="Times New Roman" w:hAnsi="Times New Roman" w:cs="Times New Roman"/>
          <w:color w:val="000000"/>
          <w:sz w:val="28"/>
          <w:szCs w:val="28"/>
        </w:rPr>
        <w:lastRenderedPageBreak/>
        <w:t>15</w:t>
      </w:r>
      <w:r w:rsidR="0012465F" w:rsidRPr="0012465F">
        <w:rPr>
          <w:rFonts w:ascii="Times New Roman" w:eastAsia="Times New Roman" w:hAnsi="Times New Roman" w:cs="Times New Roman"/>
          <w:color w:val="000000"/>
          <w:sz w:val="28"/>
          <w:szCs w:val="28"/>
        </w:rPr>
        <w:t>) узагальнює потреби державних службовців у підготовці, спеціалізації та підвищенні кваліфікації і вносить відповідні пропозиції керівнику</w:t>
      </w:r>
      <w:r w:rsidR="007C74AB">
        <w:rPr>
          <w:rFonts w:ascii="Times New Roman" w:eastAsia="Times New Roman" w:hAnsi="Times New Roman" w:cs="Times New Roman"/>
          <w:color w:val="000000"/>
          <w:sz w:val="28"/>
          <w:szCs w:val="28"/>
        </w:rPr>
        <w:t xml:space="preserve"> апарату</w:t>
      </w:r>
      <w:r w:rsidR="0012465F" w:rsidRPr="0012465F">
        <w:rPr>
          <w:rFonts w:ascii="Times New Roman" w:eastAsia="Times New Roman" w:hAnsi="Times New Roman" w:cs="Times New Roman"/>
          <w:color w:val="000000"/>
          <w:sz w:val="28"/>
          <w:szCs w:val="28"/>
        </w:rPr>
        <w:t>;</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41" w:name="n54"/>
      <w:bookmarkEnd w:id="41"/>
      <w:r>
        <w:rPr>
          <w:rFonts w:ascii="Times New Roman" w:eastAsia="Times New Roman" w:hAnsi="Times New Roman" w:cs="Times New Roman"/>
          <w:color w:val="000000"/>
          <w:sz w:val="28"/>
          <w:szCs w:val="28"/>
        </w:rPr>
        <w:t>16</w:t>
      </w:r>
      <w:r w:rsidR="0012465F" w:rsidRPr="0012465F">
        <w:rPr>
          <w:rFonts w:ascii="Times New Roman" w:eastAsia="Times New Roman" w:hAnsi="Times New Roman" w:cs="Times New Roman"/>
          <w:color w:val="000000"/>
          <w:sz w:val="28"/>
          <w:szCs w:val="28"/>
        </w:rPr>
        <w:t>) 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42" w:name="n55"/>
      <w:bookmarkEnd w:id="42"/>
      <w:r>
        <w:rPr>
          <w:rFonts w:ascii="Times New Roman" w:eastAsia="Times New Roman" w:hAnsi="Times New Roman" w:cs="Times New Roman"/>
          <w:color w:val="000000"/>
          <w:sz w:val="28"/>
          <w:szCs w:val="28"/>
        </w:rPr>
        <w:t>17</w:t>
      </w:r>
      <w:r w:rsidR="0012465F" w:rsidRPr="0012465F">
        <w:rPr>
          <w:rFonts w:ascii="Times New Roman" w:eastAsia="Times New Roman" w:hAnsi="Times New Roman" w:cs="Times New Roman"/>
          <w:color w:val="000000"/>
          <w:sz w:val="28"/>
          <w:szCs w:val="28"/>
        </w:rPr>
        <w:t>) веде встановлену звітно-облікову документацію, готує державну статистичну звітність з кадрових питань;</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43" w:name="n56"/>
      <w:bookmarkEnd w:id="43"/>
      <w:r>
        <w:rPr>
          <w:rFonts w:ascii="Times New Roman" w:eastAsia="Times New Roman" w:hAnsi="Times New Roman" w:cs="Times New Roman"/>
          <w:color w:val="000000"/>
          <w:sz w:val="28"/>
          <w:szCs w:val="28"/>
        </w:rPr>
        <w:t>18</w:t>
      </w:r>
      <w:r w:rsidR="0012465F" w:rsidRPr="0012465F">
        <w:rPr>
          <w:rFonts w:ascii="Times New Roman" w:eastAsia="Times New Roman" w:hAnsi="Times New Roman" w:cs="Times New Roman"/>
          <w:color w:val="000000"/>
          <w:sz w:val="28"/>
          <w:szCs w:val="28"/>
        </w:rPr>
        <w:t>) аналізує кількісний та якісний склад державних службовців;</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44" w:name="n57"/>
      <w:bookmarkEnd w:id="44"/>
      <w:r>
        <w:rPr>
          <w:rFonts w:ascii="Times New Roman" w:eastAsia="Times New Roman" w:hAnsi="Times New Roman" w:cs="Times New Roman"/>
          <w:color w:val="000000"/>
          <w:sz w:val="28"/>
          <w:szCs w:val="28"/>
        </w:rPr>
        <w:t>19</w:t>
      </w:r>
      <w:r w:rsidR="0012465F" w:rsidRPr="0012465F">
        <w:rPr>
          <w:rFonts w:ascii="Times New Roman" w:eastAsia="Times New Roman" w:hAnsi="Times New Roman" w:cs="Times New Roman"/>
          <w:color w:val="000000"/>
          <w:sz w:val="28"/>
          <w:szCs w:val="28"/>
        </w:rPr>
        <w:t>) надає консультативну допомогу з питань управління персоналом керівникам структурних підрозділів</w:t>
      </w:r>
      <w:r w:rsidR="0044510E">
        <w:rPr>
          <w:rFonts w:ascii="Times New Roman" w:eastAsia="Times New Roman" w:hAnsi="Times New Roman" w:cs="Times New Roman"/>
          <w:color w:val="000000"/>
          <w:sz w:val="28"/>
          <w:szCs w:val="28"/>
        </w:rPr>
        <w:t xml:space="preserve"> суду</w:t>
      </w:r>
      <w:r w:rsidR="0012465F" w:rsidRPr="0012465F">
        <w:rPr>
          <w:rFonts w:ascii="Times New Roman" w:eastAsia="Times New Roman" w:hAnsi="Times New Roman" w:cs="Times New Roman"/>
          <w:color w:val="000000"/>
          <w:sz w:val="28"/>
          <w:szCs w:val="28"/>
        </w:rPr>
        <w:t>;</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45" w:name="n58"/>
      <w:bookmarkEnd w:id="45"/>
      <w:r>
        <w:rPr>
          <w:rFonts w:ascii="Times New Roman" w:eastAsia="Times New Roman" w:hAnsi="Times New Roman" w:cs="Times New Roman"/>
          <w:color w:val="000000"/>
          <w:sz w:val="28"/>
          <w:szCs w:val="28"/>
        </w:rPr>
        <w:t>20</w:t>
      </w:r>
      <w:r w:rsidR="0012465F" w:rsidRPr="0012465F">
        <w:rPr>
          <w:rFonts w:ascii="Times New Roman" w:eastAsia="Times New Roman" w:hAnsi="Times New Roman" w:cs="Times New Roman"/>
          <w:color w:val="000000"/>
          <w:sz w:val="28"/>
          <w:szCs w:val="28"/>
        </w:rPr>
        <w:t>) обчислює стаж роботи та державної служби;</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46" w:name="n59"/>
      <w:bookmarkEnd w:id="46"/>
      <w:r>
        <w:rPr>
          <w:rFonts w:ascii="Times New Roman" w:eastAsia="Times New Roman" w:hAnsi="Times New Roman" w:cs="Times New Roman"/>
          <w:color w:val="000000"/>
          <w:sz w:val="28"/>
          <w:szCs w:val="28"/>
        </w:rPr>
        <w:t>21</w:t>
      </w:r>
      <w:r w:rsidR="0012465F" w:rsidRPr="0012465F">
        <w:rPr>
          <w:rFonts w:ascii="Times New Roman" w:eastAsia="Times New Roman" w:hAnsi="Times New Roman" w:cs="Times New Roman"/>
          <w:color w:val="000000"/>
          <w:sz w:val="28"/>
          <w:szCs w:val="28"/>
        </w:rPr>
        <w:t xml:space="preserve">) здійснює контроль за додержанням законодавства про державну службу, про працю </w:t>
      </w:r>
      <w:r w:rsidR="008818E0">
        <w:rPr>
          <w:rFonts w:ascii="Times New Roman" w:eastAsia="Times New Roman" w:hAnsi="Times New Roman" w:cs="Times New Roman"/>
          <w:color w:val="000000"/>
          <w:sz w:val="28"/>
          <w:szCs w:val="28"/>
        </w:rPr>
        <w:t>у суді</w:t>
      </w:r>
      <w:r w:rsidR="0012465F" w:rsidRPr="0012465F">
        <w:rPr>
          <w:rFonts w:ascii="Times New Roman" w:eastAsia="Times New Roman" w:hAnsi="Times New Roman" w:cs="Times New Roman"/>
          <w:color w:val="000000"/>
          <w:sz w:val="28"/>
          <w:szCs w:val="28"/>
        </w:rPr>
        <w:t>;</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47" w:name="n60"/>
      <w:bookmarkEnd w:id="47"/>
      <w:r>
        <w:rPr>
          <w:rFonts w:ascii="Times New Roman" w:eastAsia="Times New Roman" w:hAnsi="Times New Roman" w:cs="Times New Roman"/>
          <w:color w:val="000000"/>
          <w:sz w:val="28"/>
          <w:szCs w:val="28"/>
        </w:rPr>
        <w:t>22</w:t>
      </w:r>
      <w:r w:rsidR="0012465F" w:rsidRPr="0012465F">
        <w:rPr>
          <w:rFonts w:ascii="Times New Roman" w:eastAsia="Times New Roman" w:hAnsi="Times New Roman" w:cs="Times New Roman"/>
          <w:color w:val="000000"/>
          <w:sz w:val="28"/>
          <w:szCs w:val="28"/>
        </w:rPr>
        <w:t>) розглядає пропозиції та готує документи щодо заохочення та нагородження персоналу державними нагородами, відомчими заохочувальними відзнаками, веде відповідний облік;</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48" w:name="n61"/>
      <w:bookmarkEnd w:id="48"/>
      <w:r>
        <w:rPr>
          <w:rFonts w:ascii="Times New Roman" w:eastAsia="Times New Roman" w:hAnsi="Times New Roman" w:cs="Times New Roman"/>
          <w:color w:val="000000"/>
          <w:sz w:val="28"/>
          <w:szCs w:val="28"/>
        </w:rPr>
        <w:t>23</w:t>
      </w:r>
      <w:r w:rsidR="0012465F" w:rsidRPr="0012465F">
        <w:rPr>
          <w:rFonts w:ascii="Times New Roman" w:eastAsia="Times New Roman" w:hAnsi="Times New Roman" w:cs="Times New Roman"/>
          <w:color w:val="000000"/>
          <w:sz w:val="28"/>
          <w:szCs w:val="28"/>
        </w:rPr>
        <w:t>) 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49" w:name="n62"/>
      <w:bookmarkEnd w:id="49"/>
      <w:r>
        <w:rPr>
          <w:rFonts w:ascii="Times New Roman" w:eastAsia="Times New Roman" w:hAnsi="Times New Roman" w:cs="Times New Roman"/>
          <w:color w:val="000000"/>
          <w:sz w:val="28"/>
          <w:szCs w:val="28"/>
        </w:rPr>
        <w:t>24</w:t>
      </w:r>
      <w:r w:rsidR="0012465F" w:rsidRPr="0012465F">
        <w:rPr>
          <w:rFonts w:ascii="Times New Roman" w:eastAsia="Times New Roman" w:hAnsi="Times New Roman" w:cs="Times New Roman"/>
          <w:color w:val="000000"/>
          <w:sz w:val="28"/>
          <w:szCs w:val="28"/>
        </w:rPr>
        <w:t>) ознайомлює державних службовців з правилами внутрішнього службового розпорядку</w:t>
      </w:r>
      <w:r w:rsidR="00AE0741">
        <w:rPr>
          <w:rFonts w:ascii="Times New Roman" w:eastAsia="Times New Roman" w:hAnsi="Times New Roman" w:cs="Times New Roman"/>
          <w:color w:val="000000"/>
          <w:sz w:val="28"/>
          <w:szCs w:val="28"/>
        </w:rPr>
        <w:t xml:space="preserve"> суду</w:t>
      </w:r>
      <w:r w:rsidR="0012465F" w:rsidRPr="0012465F">
        <w:rPr>
          <w:rFonts w:ascii="Times New Roman" w:eastAsia="Times New Roman" w:hAnsi="Times New Roman" w:cs="Times New Roman"/>
          <w:color w:val="000000"/>
          <w:sz w:val="28"/>
          <w:szCs w:val="28"/>
        </w:rPr>
        <w:t xml:space="preserve">, посадовими інструкціями та іншими документами з </w:t>
      </w:r>
      <w:proofErr w:type="spellStart"/>
      <w:r w:rsidR="0012465F" w:rsidRPr="0012465F">
        <w:rPr>
          <w:rFonts w:ascii="Times New Roman" w:eastAsia="Times New Roman" w:hAnsi="Times New Roman" w:cs="Times New Roman"/>
          <w:color w:val="000000"/>
          <w:sz w:val="28"/>
          <w:szCs w:val="28"/>
        </w:rPr>
        <w:t>проставленням</w:t>
      </w:r>
      <w:proofErr w:type="spellEnd"/>
      <w:r w:rsidR="0012465F" w:rsidRPr="0012465F">
        <w:rPr>
          <w:rFonts w:ascii="Times New Roman" w:eastAsia="Times New Roman" w:hAnsi="Times New Roman" w:cs="Times New Roman"/>
          <w:color w:val="000000"/>
          <w:sz w:val="28"/>
          <w:szCs w:val="28"/>
        </w:rPr>
        <w:t xml:space="preserve"> ними підписів та дати ознайомлення;</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50" w:name="n63"/>
      <w:bookmarkEnd w:id="50"/>
      <w:r>
        <w:rPr>
          <w:rFonts w:ascii="Times New Roman" w:eastAsia="Times New Roman" w:hAnsi="Times New Roman" w:cs="Times New Roman"/>
          <w:color w:val="000000"/>
          <w:sz w:val="28"/>
          <w:szCs w:val="28"/>
        </w:rPr>
        <w:t>25</w:t>
      </w:r>
      <w:r w:rsidR="0012465F" w:rsidRPr="0012465F">
        <w:rPr>
          <w:rFonts w:ascii="Times New Roman" w:eastAsia="Times New Roman" w:hAnsi="Times New Roman" w:cs="Times New Roman"/>
          <w:color w:val="000000"/>
          <w:sz w:val="28"/>
          <w:szCs w:val="28"/>
        </w:rPr>
        <w:t>) оформляє і видає державному службовцю службове посвідчення;</w:t>
      </w:r>
    </w:p>
    <w:p w:rsidR="0012465F" w:rsidRPr="0012465F" w:rsidRDefault="0058645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51" w:name="n64"/>
      <w:bookmarkEnd w:id="51"/>
      <w:r>
        <w:rPr>
          <w:rFonts w:ascii="Times New Roman" w:eastAsia="Times New Roman" w:hAnsi="Times New Roman" w:cs="Times New Roman"/>
          <w:color w:val="000000"/>
          <w:sz w:val="28"/>
          <w:szCs w:val="28"/>
        </w:rPr>
        <w:t>26</w:t>
      </w:r>
      <w:r w:rsidR="0012465F" w:rsidRPr="0012465F">
        <w:rPr>
          <w:rFonts w:ascii="Times New Roman" w:eastAsia="Times New Roman" w:hAnsi="Times New Roman" w:cs="Times New Roman"/>
          <w:color w:val="000000"/>
          <w:sz w:val="28"/>
          <w:szCs w:val="28"/>
        </w:rPr>
        <w:t xml:space="preserve">) забезпечує підготовку матеріалів щодо призначення на посади та звільнення персоналу </w:t>
      </w:r>
      <w:r w:rsidR="00AE2B70">
        <w:rPr>
          <w:rFonts w:ascii="Times New Roman" w:eastAsia="Times New Roman" w:hAnsi="Times New Roman" w:cs="Times New Roman"/>
          <w:color w:val="000000"/>
          <w:sz w:val="28"/>
          <w:szCs w:val="28"/>
        </w:rPr>
        <w:t>суду;</w:t>
      </w:r>
    </w:p>
    <w:p w:rsidR="0012465F" w:rsidRPr="0012465F" w:rsidRDefault="007C74A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52" w:name="n65"/>
      <w:bookmarkEnd w:id="52"/>
      <w:r>
        <w:rPr>
          <w:rFonts w:ascii="Times New Roman" w:eastAsia="Times New Roman" w:hAnsi="Times New Roman" w:cs="Times New Roman"/>
          <w:color w:val="000000"/>
          <w:sz w:val="28"/>
          <w:szCs w:val="28"/>
        </w:rPr>
        <w:t>27</w:t>
      </w:r>
      <w:r w:rsidR="0012465F" w:rsidRPr="0012465F">
        <w:rPr>
          <w:rFonts w:ascii="Times New Roman" w:eastAsia="Times New Roman" w:hAnsi="Times New Roman" w:cs="Times New Roman"/>
          <w:color w:val="000000"/>
          <w:sz w:val="28"/>
          <w:szCs w:val="28"/>
        </w:rPr>
        <w:t>) здійснює контроль за встановленням надбавок за вислугу років;</w:t>
      </w:r>
    </w:p>
    <w:p w:rsidR="0012465F" w:rsidRPr="0012465F" w:rsidRDefault="007C74A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53" w:name="n66"/>
      <w:bookmarkEnd w:id="53"/>
      <w:r>
        <w:rPr>
          <w:rFonts w:ascii="Times New Roman" w:eastAsia="Times New Roman" w:hAnsi="Times New Roman" w:cs="Times New Roman"/>
          <w:color w:val="000000"/>
          <w:sz w:val="28"/>
          <w:szCs w:val="28"/>
        </w:rPr>
        <w:t>28</w:t>
      </w:r>
      <w:r w:rsidR="0012465F" w:rsidRPr="0012465F">
        <w:rPr>
          <w:rFonts w:ascii="Times New Roman" w:eastAsia="Times New Roman" w:hAnsi="Times New Roman" w:cs="Times New Roman"/>
          <w:color w:val="000000"/>
          <w:sz w:val="28"/>
          <w:szCs w:val="28"/>
        </w:rPr>
        <w:t xml:space="preserve">) формує графік відпусток персоналу </w:t>
      </w:r>
      <w:r w:rsidR="0044510E">
        <w:rPr>
          <w:rFonts w:ascii="Times New Roman" w:eastAsia="Times New Roman" w:hAnsi="Times New Roman" w:cs="Times New Roman"/>
          <w:color w:val="000000"/>
          <w:sz w:val="28"/>
          <w:szCs w:val="28"/>
        </w:rPr>
        <w:t>суду</w:t>
      </w:r>
      <w:r w:rsidR="0012465F" w:rsidRPr="0012465F">
        <w:rPr>
          <w:rFonts w:ascii="Times New Roman" w:eastAsia="Times New Roman" w:hAnsi="Times New Roman" w:cs="Times New Roman"/>
          <w:color w:val="000000"/>
          <w:sz w:val="28"/>
          <w:szCs w:val="28"/>
        </w:rPr>
        <w:t>, готує проекти актів щодо надання відпусток персоналу, контролює їх подання та веде облік;</w:t>
      </w:r>
    </w:p>
    <w:p w:rsidR="0012465F" w:rsidRPr="0012465F" w:rsidRDefault="007C74A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54" w:name="n67"/>
      <w:bookmarkEnd w:id="54"/>
      <w:r>
        <w:rPr>
          <w:rFonts w:ascii="Times New Roman" w:eastAsia="Times New Roman" w:hAnsi="Times New Roman" w:cs="Times New Roman"/>
          <w:color w:val="000000"/>
          <w:sz w:val="28"/>
          <w:szCs w:val="28"/>
        </w:rPr>
        <w:t>29</w:t>
      </w:r>
      <w:r w:rsidR="0012465F" w:rsidRPr="0012465F">
        <w:rPr>
          <w:rFonts w:ascii="Times New Roman" w:eastAsia="Times New Roman" w:hAnsi="Times New Roman" w:cs="Times New Roman"/>
          <w:color w:val="000000"/>
          <w:sz w:val="28"/>
          <w:szCs w:val="28"/>
        </w:rPr>
        <w:t xml:space="preserve">) здійснює роботу, пов’язану із заповненням, обліком і зберіганням трудових книжок та особових справ (особових карток) працівників </w:t>
      </w:r>
      <w:r w:rsidR="0044510E">
        <w:rPr>
          <w:rFonts w:ascii="Times New Roman" w:eastAsia="Times New Roman" w:hAnsi="Times New Roman" w:cs="Times New Roman"/>
          <w:color w:val="000000"/>
          <w:sz w:val="28"/>
          <w:szCs w:val="28"/>
        </w:rPr>
        <w:t>суду</w:t>
      </w:r>
      <w:r w:rsidR="0012465F" w:rsidRPr="0012465F">
        <w:rPr>
          <w:rFonts w:ascii="Times New Roman" w:eastAsia="Times New Roman" w:hAnsi="Times New Roman" w:cs="Times New Roman"/>
          <w:color w:val="000000"/>
          <w:sz w:val="28"/>
          <w:szCs w:val="28"/>
        </w:rPr>
        <w:t>;</w:t>
      </w:r>
    </w:p>
    <w:p w:rsidR="0012465F" w:rsidRPr="0012465F" w:rsidRDefault="007C74A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55" w:name="n68"/>
      <w:bookmarkEnd w:id="55"/>
      <w:r>
        <w:rPr>
          <w:rFonts w:ascii="Times New Roman" w:eastAsia="Times New Roman" w:hAnsi="Times New Roman" w:cs="Times New Roman"/>
          <w:color w:val="000000"/>
          <w:sz w:val="28"/>
          <w:szCs w:val="28"/>
        </w:rPr>
        <w:t>30</w:t>
      </w:r>
      <w:r w:rsidR="0012465F" w:rsidRPr="0012465F">
        <w:rPr>
          <w:rFonts w:ascii="Times New Roman" w:eastAsia="Times New Roman" w:hAnsi="Times New Roman" w:cs="Times New Roman"/>
          <w:color w:val="000000"/>
          <w:sz w:val="28"/>
          <w:szCs w:val="28"/>
        </w:rPr>
        <w:t>) оформляє і видає довідки з місця роботи працівника;</w:t>
      </w:r>
    </w:p>
    <w:p w:rsidR="0012465F" w:rsidRPr="0012465F" w:rsidRDefault="007C74A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56" w:name="n69"/>
      <w:bookmarkEnd w:id="56"/>
      <w:r>
        <w:rPr>
          <w:rFonts w:ascii="Times New Roman" w:eastAsia="Times New Roman" w:hAnsi="Times New Roman" w:cs="Times New Roman"/>
          <w:color w:val="000000"/>
          <w:sz w:val="28"/>
          <w:szCs w:val="28"/>
        </w:rPr>
        <w:t>31</w:t>
      </w:r>
      <w:r w:rsidR="0012465F" w:rsidRPr="0012465F">
        <w:rPr>
          <w:rFonts w:ascii="Times New Roman" w:eastAsia="Times New Roman" w:hAnsi="Times New Roman" w:cs="Times New Roman"/>
          <w:color w:val="000000"/>
          <w:sz w:val="28"/>
          <w:szCs w:val="28"/>
        </w:rPr>
        <w:t>) опрацьовує листки тимчасової непрацездатності;</w:t>
      </w:r>
    </w:p>
    <w:p w:rsidR="0012465F" w:rsidRPr="0012465F" w:rsidRDefault="007C74A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57" w:name="n70"/>
      <w:bookmarkEnd w:id="57"/>
      <w:r>
        <w:rPr>
          <w:rFonts w:ascii="Times New Roman" w:eastAsia="Times New Roman" w:hAnsi="Times New Roman" w:cs="Times New Roman"/>
          <w:color w:val="000000"/>
          <w:sz w:val="28"/>
          <w:szCs w:val="28"/>
        </w:rPr>
        <w:t>32</w:t>
      </w:r>
      <w:r w:rsidR="0012465F" w:rsidRPr="0012465F">
        <w:rPr>
          <w:rFonts w:ascii="Times New Roman" w:eastAsia="Times New Roman" w:hAnsi="Times New Roman" w:cs="Times New Roman"/>
          <w:color w:val="000000"/>
          <w:sz w:val="28"/>
          <w:szCs w:val="28"/>
        </w:rPr>
        <w:t>) у межах компетенції готує розпорядчі документи про відрядження персоналу</w:t>
      </w:r>
      <w:r w:rsidR="006A4945">
        <w:rPr>
          <w:rFonts w:ascii="Times New Roman" w:eastAsia="Times New Roman" w:hAnsi="Times New Roman" w:cs="Times New Roman"/>
          <w:color w:val="000000"/>
          <w:sz w:val="28"/>
          <w:szCs w:val="28"/>
        </w:rPr>
        <w:t xml:space="preserve"> суду</w:t>
      </w:r>
      <w:r w:rsidR="0012465F" w:rsidRPr="0012465F">
        <w:rPr>
          <w:rFonts w:ascii="Times New Roman" w:eastAsia="Times New Roman" w:hAnsi="Times New Roman" w:cs="Times New Roman"/>
          <w:color w:val="000000"/>
          <w:sz w:val="28"/>
          <w:szCs w:val="28"/>
        </w:rPr>
        <w:t>;</w:t>
      </w:r>
    </w:p>
    <w:p w:rsidR="0012465F" w:rsidRPr="0012465F" w:rsidRDefault="007C74A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58" w:name="n71"/>
      <w:bookmarkEnd w:id="58"/>
      <w:r>
        <w:rPr>
          <w:rFonts w:ascii="Times New Roman" w:eastAsia="Times New Roman" w:hAnsi="Times New Roman" w:cs="Times New Roman"/>
          <w:color w:val="000000"/>
          <w:sz w:val="28"/>
          <w:szCs w:val="28"/>
        </w:rPr>
        <w:t>33</w:t>
      </w:r>
      <w:r w:rsidR="0012465F" w:rsidRPr="0012465F">
        <w:rPr>
          <w:rFonts w:ascii="Times New Roman" w:eastAsia="Times New Roman" w:hAnsi="Times New Roman" w:cs="Times New Roman"/>
          <w:color w:val="000000"/>
          <w:sz w:val="28"/>
          <w:szCs w:val="28"/>
        </w:rPr>
        <w:t xml:space="preserve">) готує у межах компетенції документи щодо призначення пенсій персоналу </w:t>
      </w:r>
      <w:r w:rsidR="006A4945">
        <w:rPr>
          <w:rFonts w:ascii="Times New Roman" w:eastAsia="Times New Roman" w:hAnsi="Times New Roman" w:cs="Times New Roman"/>
          <w:color w:val="000000"/>
          <w:sz w:val="28"/>
          <w:szCs w:val="28"/>
        </w:rPr>
        <w:t>суду</w:t>
      </w:r>
      <w:r w:rsidR="0012465F" w:rsidRPr="0012465F">
        <w:rPr>
          <w:rFonts w:ascii="Times New Roman" w:eastAsia="Times New Roman" w:hAnsi="Times New Roman" w:cs="Times New Roman"/>
          <w:color w:val="000000"/>
          <w:sz w:val="28"/>
          <w:szCs w:val="28"/>
        </w:rPr>
        <w:t>;</w:t>
      </w:r>
    </w:p>
    <w:p w:rsidR="0012465F" w:rsidRPr="0012465F" w:rsidRDefault="007C74AB"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59" w:name="n72"/>
      <w:bookmarkEnd w:id="59"/>
      <w:r>
        <w:rPr>
          <w:rFonts w:ascii="Times New Roman" w:eastAsia="Times New Roman" w:hAnsi="Times New Roman" w:cs="Times New Roman"/>
          <w:color w:val="000000"/>
          <w:sz w:val="28"/>
          <w:szCs w:val="28"/>
        </w:rPr>
        <w:t>34</w:t>
      </w:r>
      <w:r w:rsidR="0012465F" w:rsidRPr="0012465F">
        <w:rPr>
          <w:rFonts w:ascii="Times New Roman" w:eastAsia="Times New Roman" w:hAnsi="Times New Roman" w:cs="Times New Roman"/>
          <w:color w:val="000000"/>
          <w:sz w:val="28"/>
          <w:szCs w:val="28"/>
        </w:rPr>
        <w:t xml:space="preserve">) забезпечує видачу у встановленому порядку звільненій особі копії </w:t>
      </w:r>
      <w:r w:rsidR="00511C0E">
        <w:rPr>
          <w:rFonts w:ascii="Times New Roman" w:eastAsia="Times New Roman" w:hAnsi="Times New Roman" w:cs="Times New Roman"/>
          <w:color w:val="000000"/>
          <w:sz w:val="28"/>
          <w:szCs w:val="28"/>
        </w:rPr>
        <w:t>наказу</w:t>
      </w:r>
      <w:r w:rsidR="0012465F" w:rsidRPr="0012465F">
        <w:rPr>
          <w:rFonts w:ascii="Times New Roman" w:eastAsia="Times New Roman" w:hAnsi="Times New Roman" w:cs="Times New Roman"/>
          <w:color w:val="000000"/>
          <w:sz w:val="28"/>
          <w:szCs w:val="28"/>
        </w:rPr>
        <w:t xml:space="preserve"> про звільнення, належно оформленої трудової книжки;</w:t>
      </w:r>
    </w:p>
    <w:p w:rsidR="0012465F" w:rsidRPr="0012465F" w:rsidRDefault="00AE2B70"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60" w:name="n73"/>
      <w:bookmarkStart w:id="61" w:name="n74"/>
      <w:bookmarkEnd w:id="60"/>
      <w:bookmarkEnd w:id="61"/>
      <w:r>
        <w:rPr>
          <w:rFonts w:ascii="Times New Roman" w:eastAsia="Times New Roman" w:hAnsi="Times New Roman" w:cs="Times New Roman"/>
          <w:color w:val="000000"/>
          <w:sz w:val="28"/>
          <w:szCs w:val="28"/>
        </w:rPr>
        <w:t>3</w:t>
      </w:r>
      <w:r w:rsidR="009A6EF3">
        <w:rPr>
          <w:rFonts w:ascii="Times New Roman" w:eastAsia="Times New Roman" w:hAnsi="Times New Roman" w:cs="Times New Roman"/>
          <w:color w:val="000000"/>
          <w:sz w:val="28"/>
          <w:szCs w:val="28"/>
          <w:lang w:val="ru-RU"/>
        </w:rPr>
        <w:t>5</w:t>
      </w:r>
      <w:r w:rsidR="0012465F" w:rsidRPr="0012465F">
        <w:rPr>
          <w:rFonts w:ascii="Times New Roman" w:eastAsia="Times New Roman" w:hAnsi="Times New Roman" w:cs="Times New Roman"/>
          <w:color w:val="000000"/>
          <w:sz w:val="28"/>
          <w:szCs w:val="28"/>
        </w:rPr>
        <w:t>) здійснює організаційні заходи щодо своєчасного подання державними службовцями відомостей про майно, доходи, витрати і зобов’язання фінансового характеру за минулий рік до</w:t>
      </w:r>
      <w:r w:rsidR="00680A39">
        <w:rPr>
          <w:rFonts w:ascii="Times New Roman" w:eastAsia="Times New Roman" w:hAnsi="Times New Roman" w:cs="Times New Roman"/>
          <w:color w:val="000000"/>
          <w:sz w:val="28"/>
          <w:szCs w:val="28"/>
        </w:rPr>
        <w:t xml:space="preserve"> Відділу</w:t>
      </w:r>
      <w:r w:rsidR="0012465F" w:rsidRPr="0012465F">
        <w:rPr>
          <w:rFonts w:ascii="Times New Roman" w:eastAsia="Times New Roman" w:hAnsi="Times New Roman" w:cs="Times New Roman"/>
          <w:color w:val="000000"/>
          <w:sz w:val="28"/>
          <w:szCs w:val="28"/>
        </w:rPr>
        <w:t>;</w:t>
      </w:r>
    </w:p>
    <w:p w:rsidR="0012465F" w:rsidRPr="0012465F" w:rsidRDefault="009A6EF3"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62" w:name="n75"/>
      <w:bookmarkEnd w:id="62"/>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ru-RU"/>
        </w:rPr>
        <w:t>6</w:t>
      </w:r>
      <w:r w:rsidR="0012465F" w:rsidRPr="0012465F">
        <w:rPr>
          <w:rFonts w:ascii="Times New Roman" w:eastAsia="Times New Roman" w:hAnsi="Times New Roman" w:cs="Times New Roman"/>
          <w:color w:val="000000"/>
          <w:sz w:val="28"/>
          <w:szCs w:val="28"/>
        </w:rPr>
        <w:t xml:space="preserve">) забезпечує організацію проведення спеціальної перевірки щодо осіб, які претендують на зайняття посад в </w:t>
      </w:r>
      <w:r w:rsidR="00FB2A4A">
        <w:rPr>
          <w:rFonts w:ascii="Times New Roman" w:eastAsia="Times New Roman" w:hAnsi="Times New Roman" w:cs="Times New Roman"/>
          <w:color w:val="000000"/>
          <w:sz w:val="28"/>
          <w:szCs w:val="28"/>
        </w:rPr>
        <w:t>суді</w:t>
      </w:r>
      <w:r w:rsidR="0012465F" w:rsidRPr="0012465F">
        <w:rPr>
          <w:rFonts w:ascii="Times New Roman" w:eastAsia="Times New Roman" w:hAnsi="Times New Roman" w:cs="Times New Roman"/>
          <w:color w:val="000000"/>
          <w:sz w:val="28"/>
          <w:szCs w:val="28"/>
        </w:rPr>
        <w:t>;</w:t>
      </w:r>
    </w:p>
    <w:p w:rsidR="0012465F" w:rsidRPr="0012465F" w:rsidRDefault="009A6EF3"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63" w:name="n76"/>
      <w:bookmarkEnd w:id="63"/>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ru-RU"/>
        </w:rPr>
        <w:t>7</w:t>
      </w:r>
      <w:r w:rsidR="0012465F" w:rsidRPr="0012465F">
        <w:rPr>
          <w:rFonts w:ascii="Times New Roman" w:eastAsia="Times New Roman" w:hAnsi="Times New Roman" w:cs="Times New Roman"/>
          <w:color w:val="000000"/>
          <w:sz w:val="28"/>
          <w:szCs w:val="28"/>
        </w:rPr>
        <w:t>) забезпечує організацію проведення перевірки достовірності відомостей щодо застосування заборон, передбачених</w:t>
      </w:r>
      <w:r w:rsidR="0012465F">
        <w:rPr>
          <w:rFonts w:ascii="Times New Roman" w:eastAsia="Times New Roman" w:hAnsi="Times New Roman" w:cs="Times New Roman"/>
          <w:color w:val="000000"/>
          <w:sz w:val="28"/>
          <w:szCs w:val="28"/>
        </w:rPr>
        <w:t xml:space="preserve"> </w:t>
      </w:r>
      <w:hyperlink r:id="rId7" w:anchor="n13" w:tgtFrame="_blank" w:history="1">
        <w:r w:rsidR="0012465F" w:rsidRPr="0012465F">
          <w:rPr>
            <w:rFonts w:ascii="Times New Roman" w:eastAsia="Times New Roman" w:hAnsi="Times New Roman" w:cs="Times New Roman"/>
            <w:sz w:val="28"/>
            <w:szCs w:val="28"/>
          </w:rPr>
          <w:t>частинами третьою</w:t>
        </w:r>
      </w:hyperlink>
      <w:r w:rsidR="0012465F">
        <w:rPr>
          <w:rFonts w:ascii="Times New Roman" w:eastAsia="Times New Roman" w:hAnsi="Times New Roman" w:cs="Times New Roman"/>
          <w:sz w:val="28"/>
          <w:szCs w:val="28"/>
        </w:rPr>
        <w:t xml:space="preserve"> і </w:t>
      </w:r>
      <w:hyperlink r:id="rId8" w:anchor="n14" w:tgtFrame="_blank" w:history="1">
        <w:r w:rsidR="0012465F" w:rsidRPr="0012465F">
          <w:rPr>
            <w:rFonts w:ascii="Times New Roman" w:eastAsia="Times New Roman" w:hAnsi="Times New Roman" w:cs="Times New Roman"/>
            <w:sz w:val="28"/>
            <w:szCs w:val="28"/>
          </w:rPr>
          <w:t>четвертою</w:t>
        </w:r>
      </w:hyperlink>
      <w:r w:rsidR="0012465F">
        <w:rPr>
          <w:rFonts w:ascii="Times New Roman" w:eastAsia="Times New Roman" w:hAnsi="Times New Roman" w:cs="Times New Roman"/>
          <w:sz w:val="28"/>
          <w:szCs w:val="28"/>
        </w:rPr>
        <w:t xml:space="preserve"> </w:t>
      </w:r>
      <w:r w:rsidR="0012465F" w:rsidRPr="0012465F">
        <w:rPr>
          <w:rFonts w:ascii="Times New Roman" w:eastAsia="Times New Roman" w:hAnsi="Times New Roman" w:cs="Times New Roman"/>
          <w:color w:val="000000"/>
          <w:sz w:val="28"/>
          <w:szCs w:val="28"/>
        </w:rPr>
        <w:t>статті 1 Закону України «Про очищення влади», готує довідку про її результати;</w:t>
      </w:r>
    </w:p>
    <w:p w:rsidR="0012465F" w:rsidRPr="0012465F" w:rsidRDefault="009A6EF3"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64" w:name="n77"/>
      <w:bookmarkEnd w:id="64"/>
      <w:r>
        <w:rPr>
          <w:rFonts w:ascii="Times New Roman" w:eastAsia="Times New Roman" w:hAnsi="Times New Roman" w:cs="Times New Roman"/>
          <w:color w:val="000000"/>
          <w:sz w:val="28"/>
          <w:szCs w:val="28"/>
        </w:rPr>
        <w:lastRenderedPageBreak/>
        <w:t>3</w:t>
      </w:r>
      <w:r w:rsidRPr="009A6EF3">
        <w:rPr>
          <w:rFonts w:ascii="Times New Roman" w:eastAsia="Times New Roman" w:hAnsi="Times New Roman" w:cs="Times New Roman"/>
          <w:color w:val="000000"/>
          <w:sz w:val="28"/>
          <w:szCs w:val="28"/>
        </w:rPr>
        <w:t>8</w:t>
      </w:r>
      <w:r w:rsidR="0012465F" w:rsidRPr="0012465F">
        <w:rPr>
          <w:rFonts w:ascii="Times New Roman" w:eastAsia="Times New Roman" w:hAnsi="Times New Roman" w:cs="Times New Roman"/>
          <w:color w:val="000000"/>
          <w:sz w:val="28"/>
          <w:szCs w:val="28"/>
        </w:rPr>
        <w:t xml:space="preserve">) здійснює облік військовозобов’язаних і призовників та бронювання військовозобов’язаних в </w:t>
      </w:r>
      <w:r w:rsidR="006A4945">
        <w:rPr>
          <w:rFonts w:ascii="Times New Roman" w:eastAsia="Times New Roman" w:hAnsi="Times New Roman" w:cs="Times New Roman"/>
          <w:color w:val="000000"/>
          <w:sz w:val="28"/>
          <w:szCs w:val="28"/>
        </w:rPr>
        <w:t>суд</w:t>
      </w:r>
      <w:r w:rsidR="0012465F" w:rsidRPr="0012465F">
        <w:rPr>
          <w:rFonts w:ascii="Times New Roman" w:eastAsia="Times New Roman" w:hAnsi="Times New Roman" w:cs="Times New Roman"/>
          <w:color w:val="000000"/>
          <w:sz w:val="28"/>
          <w:szCs w:val="28"/>
        </w:rPr>
        <w:t>і, забезпечує контроль за станом військового обліку;</w:t>
      </w:r>
    </w:p>
    <w:p w:rsidR="0012465F" w:rsidRPr="0012465F" w:rsidRDefault="009A6EF3"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65" w:name="n78"/>
      <w:bookmarkEnd w:id="65"/>
      <w:r>
        <w:rPr>
          <w:rFonts w:ascii="Times New Roman" w:eastAsia="Times New Roman" w:hAnsi="Times New Roman" w:cs="Times New Roman"/>
          <w:color w:val="000000"/>
          <w:sz w:val="28"/>
          <w:szCs w:val="28"/>
          <w:lang w:val="ru-RU"/>
        </w:rPr>
        <w:t>39</w:t>
      </w:r>
      <w:r w:rsidR="0012465F" w:rsidRPr="0012465F">
        <w:rPr>
          <w:rFonts w:ascii="Times New Roman" w:eastAsia="Times New Roman" w:hAnsi="Times New Roman" w:cs="Times New Roman"/>
          <w:color w:val="000000"/>
          <w:sz w:val="28"/>
          <w:szCs w:val="28"/>
        </w:rPr>
        <w:t xml:space="preserve">) розглядає звернення громадян, </w:t>
      </w:r>
      <w:proofErr w:type="gramStart"/>
      <w:r w:rsidR="0012465F" w:rsidRPr="0012465F">
        <w:rPr>
          <w:rFonts w:ascii="Times New Roman" w:eastAsia="Times New Roman" w:hAnsi="Times New Roman" w:cs="Times New Roman"/>
          <w:color w:val="000000"/>
          <w:sz w:val="28"/>
          <w:szCs w:val="28"/>
        </w:rPr>
        <w:t>п</w:t>
      </w:r>
      <w:proofErr w:type="gramEnd"/>
      <w:r w:rsidR="0012465F" w:rsidRPr="0012465F">
        <w:rPr>
          <w:rFonts w:ascii="Times New Roman" w:eastAsia="Times New Roman" w:hAnsi="Times New Roman" w:cs="Times New Roman"/>
          <w:color w:val="000000"/>
          <w:sz w:val="28"/>
          <w:szCs w:val="28"/>
        </w:rPr>
        <w:t>ідприємств, установ та організацій, посадових осіб, запити та звернення народних депутатів, запити на інформацію з питань управління персоналом;</w:t>
      </w:r>
    </w:p>
    <w:p w:rsidR="0012465F" w:rsidRPr="0012465F" w:rsidRDefault="009A6EF3"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66" w:name="n79"/>
      <w:bookmarkEnd w:id="66"/>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lang w:val="ru-RU"/>
        </w:rPr>
        <w:t>0</w:t>
      </w:r>
      <w:r w:rsidR="0012465F" w:rsidRPr="0012465F">
        <w:rPr>
          <w:rFonts w:ascii="Times New Roman" w:eastAsia="Times New Roman" w:hAnsi="Times New Roman" w:cs="Times New Roman"/>
          <w:color w:val="000000"/>
          <w:sz w:val="28"/>
          <w:szCs w:val="28"/>
        </w:rPr>
        <w:t>) проводить іншу роботу, пов’язану із застосуванням законодавства про працю та державну службу.</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67" w:name="n80"/>
      <w:bookmarkEnd w:id="67"/>
      <w:r w:rsidRPr="0012465F">
        <w:rPr>
          <w:rFonts w:ascii="Times New Roman" w:eastAsia="Times New Roman" w:hAnsi="Times New Roman" w:cs="Times New Roman"/>
          <w:color w:val="000000"/>
          <w:sz w:val="28"/>
          <w:szCs w:val="28"/>
        </w:rPr>
        <w:t xml:space="preserve">3. </w:t>
      </w:r>
      <w:r w:rsidR="0017422F">
        <w:rPr>
          <w:rFonts w:ascii="Times New Roman" w:eastAsia="Times New Roman" w:hAnsi="Times New Roman" w:cs="Times New Roman"/>
          <w:color w:val="000000"/>
          <w:sz w:val="28"/>
          <w:szCs w:val="28"/>
        </w:rPr>
        <w:t xml:space="preserve">Відділ </w:t>
      </w:r>
      <w:r w:rsidRPr="0012465F">
        <w:rPr>
          <w:rFonts w:ascii="Times New Roman" w:eastAsia="Times New Roman" w:hAnsi="Times New Roman" w:cs="Times New Roman"/>
          <w:color w:val="000000"/>
          <w:sz w:val="28"/>
          <w:szCs w:val="28"/>
        </w:rPr>
        <w:t>має право:</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68" w:name="n81"/>
      <w:bookmarkEnd w:id="68"/>
      <w:r w:rsidRPr="0012465F">
        <w:rPr>
          <w:rFonts w:ascii="Times New Roman" w:eastAsia="Times New Roman" w:hAnsi="Times New Roman" w:cs="Times New Roman"/>
          <w:color w:val="000000"/>
          <w:sz w:val="28"/>
          <w:szCs w:val="28"/>
        </w:rPr>
        <w:t xml:space="preserve">1) спільно з іншими структурними підрозділами перевіряти і контролювати дотримання правил внутрішнього службового розпорядку, вимог законодавства про працю та державну службу в </w:t>
      </w:r>
      <w:r w:rsidR="006A4945">
        <w:rPr>
          <w:rFonts w:ascii="Times New Roman" w:eastAsia="Times New Roman" w:hAnsi="Times New Roman" w:cs="Times New Roman"/>
          <w:color w:val="000000"/>
          <w:sz w:val="28"/>
          <w:szCs w:val="28"/>
        </w:rPr>
        <w:t>суді</w:t>
      </w:r>
      <w:r w:rsidRPr="0012465F">
        <w:rPr>
          <w:rFonts w:ascii="Times New Roman" w:eastAsia="Times New Roman" w:hAnsi="Times New Roman" w:cs="Times New Roman"/>
          <w:color w:val="000000"/>
          <w:sz w:val="28"/>
          <w:szCs w:val="28"/>
        </w:rPr>
        <w:t>;</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69" w:name="n82"/>
      <w:bookmarkEnd w:id="69"/>
      <w:r w:rsidRPr="0012465F">
        <w:rPr>
          <w:rFonts w:ascii="Times New Roman" w:eastAsia="Times New Roman" w:hAnsi="Times New Roman" w:cs="Times New Roman"/>
          <w:color w:val="000000"/>
          <w:sz w:val="28"/>
          <w:szCs w:val="28"/>
        </w:rPr>
        <w:t xml:space="preserve">2) взаємодіяти зі структурними підрозділами </w:t>
      </w:r>
      <w:r w:rsidR="00E51146">
        <w:rPr>
          <w:rFonts w:ascii="Times New Roman" w:eastAsia="Times New Roman" w:hAnsi="Times New Roman" w:cs="Times New Roman"/>
          <w:color w:val="000000"/>
          <w:sz w:val="28"/>
          <w:szCs w:val="28"/>
        </w:rPr>
        <w:t>суду</w:t>
      </w:r>
      <w:r w:rsidRPr="0012465F">
        <w:rPr>
          <w:rFonts w:ascii="Times New Roman" w:eastAsia="Times New Roman" w:hAnsi="Times New Roman" w:cs="Times New Roman"/>
          <w:color w:val="000000"/>
          <w:sz w:val="28"/>
          <w:szCs w:val="28"/>
        </w:rPr>
        <w:t>, що належать до її компетенції;</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70" w:name="n83"/>
      <w:bookmarkEnd w:id="70"/>
      <w:r w:rsidRPr="0012465F">
        <w:rPr>
          <w:rFonts w:ascii="Times New Roman" w:eastAsia="Times New Roman" w:hAnsi="Times New Roman" w:cs="Times New Roman"/>
          <w:color w:val="000000"/>
          <w:sz w:val="28"/>
          <w:szCs w:val="28"/>
        </w:rPr>
        <w:t xml:space="preserve">3) одержувати у встановленому законодавством порядку від посадових осіб та іншого персоналу </w:t>
      </w:r>
      <w:r w:rsidR="00CB4706">
        <w:rPr>
          <w:rFonts w:ascii="Times New Roman" w:eastAsia="Times New Roman" w:hAnsi="Times New Roman" w:cs="Times New Roman"/>
          <w:color w:val="000000"/>
          <w:sz w:val="28"/>
          <w:szCs w:val="28"/>
        </w:rPr>
        <w:t>суду</w:t>
      </w:r>
      <w:r w:rsidRPr="0012465F">
        <w:rPr>
          <w:rFonts w:ascii="Times New Roman" w:eastAsia="Times New Roman" w:hAnsi="Times New Roman" w:cs="Times New Roman"/>
          <w:color w:val="000000"/>
          <w:sz w:val="28"/>
          <w:szCs w:val="28"/>
        </w:rPr>
        <w:t xml:space="preserve"> інформацію, матеріали та пояснення (у тому числі письмові), необхідні для здійснення покладених на неї завдань;</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71" w:name="n84"/>
      <w:bookmarkEnd w:id="71"/>
      <w:r w:rsidRPr="0012465F">
        <w:rPr>
          <w:rFonts w:ascii="Times New Roman" w:eastAsia="Times New Roman" w:hAnsi="Times New Roman" w:cs="Times New Roman"/>
          <w:color w:val="000000"/>
          <w:sz w:val="28"/>
          <w:szCs w:val="28"/>
        </w:rPr>
        <w:t>4) за погодженням з керівником</w:t>
      </w:r>
      <w:r w:rsidR="00E51146">
        <w:rPr>
          <w:rFonts w:ascii="Times New Roman" w:eastAsia="Times New Roman" w:hAnsi="Times New Roman" w:cs="Times New Roman"/>
          <w:color w:val="000000"/>
          <w:sz w:val="28"/>
          <w:szCs w:val="28"/>
        </w:rPr>
        <w:t xml:space="preserve"> апарату </w:t>
      </w:r>
      <w:r w:rsidRPr="0012465F">
        <w:rPr>
          <w:rFonts w:ascii="Times New Roman" w:eastAsia="Times New Roman" w:hAnsi="Times New Roman" w:cs="Times New Roman"/>
          <w:color w:val="000000"/>
          <w:sz w:val="28"/>
          <w:szCs w:val="28"/>
        </w:rPr>
        <w:t>брати участь у конференціях, семінарах, нарадах та інших заходах з питань управління персоналом та організаційного розвитку;</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72" w:name="n85"/>
      <w:bookmarkEnd w:id="72"/>
      <w:r w:rsidRPr="0012465F">
        <w:rPr>
          <w:rFonts w:ascii="Times New Roman" w:eastAsia="Times New Roman" w:hAnsi="Times New Roman" w:cs="Times New Roman"/>
          <w:color w:val="000000"/>
          <w:sz w:val="28"/>
          <w:szCs w:val="28"/>
        </w:rPr>
        <w:t>5) на обробку персональних даних фізичних осіб відповідно до законодавства з питань захисту персональних даних для виконання покладених на неї повноважень;</w:t>
      </w:r>
    </w:p>
    <w:p w:rsid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73" w:name="n86"/>
      <w:bookmarkStart w:id="74" w:name="n87"/>
      <w:bookmarkEnd w:id="73"/>
      <w:bookmarkEnd w:id="74"/>
      <w:r w:rsidRPr="0012465F">
        <w:rPr>
          <w:rFonts w:ascii="Times New Roman" w:eastAsia="Times New Roman" w:hAnsi="Times New Roman" w:cs="Times New Roman"/>
          <w:color w:val="000000"/>
          <w:sz w:val="28"/>
          <w:szCs w:val="28"/>
        </w:rPr>
        <w:t>4. Покладення на</w:t>
      </w:r>
      <w:r w:rsidR="00D201A7">
        <w:rPr>
          <w:rFonts w:ascii="Times New Roman" w:eastAsia="Times New Roman" w:hAnsi="Times New Roman" w:cs="Times New Roman"/>
          <w:color w:val="000000"/>
          <w:sz w:val="28"/>
          <w:szCs w:val="28"/>
        </w:rPr>
        <w:t xml:space="preserve"> Відділ </w:t>
      </w:r>
      <w:r w:rsidRPr="0012465F">
        <w:rPr>
          <w:rFonts w:ascii="Times New Roman" w:eastAsia="Times New Roman" w:hAnsi="Times New Roman" w:cs="Times New Roman"/>
          <w:color w:val="000000"/>
          <w:sz w:val="28"/>
          <w:szCs w:val="28"/>
        </w:rPr>
        <w:t>завдань, не передбачених цим положенням, і таких, що не стосуються питань управління персоналом, організаційного розвитку та державної служби, не допускається.</w:t>
      </w:r>
    </w:p>
    <w:p w:rsidR="00BF309A" w:rsidRDefault="00BF309A"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12465F" w:rsidRPr="0012465F" w:rsidRDefault="0012465F" w:rsidP="004F7D5B">
      <w:pPr>
        <w:shd w:val="clear" w:color="auto" w:fill="FFFFE2"/>
        <w:spacing w:after="0" w:line="240" w:lineRule="auto"/>
        <w:ind w:left="450" w:right="450"/>
        <w:jc w:val="center"/>
        <w:textAlignment w:val="baseline"/>
        <w:rPr>
          <w:rFonts w:ascii="Times New Roman" w:eastAsia="Times New Roman" w:hAnsi="Times New Roman" w:cs="Times New Roman"/>
          <w:color w:val="000000"/>
          <w:sz w:val="28"/>
          <w:szCs w:val="28"/>
        </w:rPr>
      </w:pPr>
      <w:bookmarkStart w:id="75" w:name="n88"/>
      <w:bookmarkEnd w:id="75"/>
      <w:r w:rsidRPr="0012465F">
        <w:rPr>
          <w:rFonts w:ascii="Times New Roman" w:eastAsia="Times New Roman" w:hAnsi="Times New Roman" w:cs="Times New Roman"/>
          <w:b/>
          <w:bCs/>
          <w:color w:val="000000"/>
          <w:sz w:val="28"/>
          <w:szCs w:val="28"/>
        </w:rPr>
        <w:t xml:space="preserve">ІІІ. </w:t>
      </w:r>
      <w:r w:rsidR="00CB4706">
        <w:rPr>
          <w:rFonts w:ascii="Times New Roman" w:eastAsia="Times New Roman" w:hAnsi="Times New Roman" w:cs="Times New Roman"/>
          <w:b/>
          <w:bCs/>
          <w:color w:val="000000"/>
          <w:sz w:val="28"/>
          <w:szCs w:val="28"/>
        </w:rPr>
        <w:t>Начальник Відділу</w:t>
      </w:r>
      <w:r w:rsidR="004F7D5B">
        <w:rPr>
          <w:rFonts w:ascii="Times New Roman" w:eastAsia="Times New Roman" w:hAnsi="Times New Roman" w:cs="Times New Roman"/>
          <w:b/>
          <w:bCs/>
          <w:color w:val="000000"/>
          <w:sz w:val="28"/>
          <w:szCs w:val="28"/>
        </w:rPr>
        <w:t>.</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76" w:name="n89"/>
      <w:bookmarkEnd w:id="76"/>
      <w:r w:rsidRPr="0012465F">
        <w:rPr>
          <w:rFonts w:ascii="Times New Roman" w:eastAsia="Times New Roman" w:hAnsi="Times New Roman" w:cs="Times New Roman"/>
          <w:color w:val="000000"/>
          <w:sz w:val="28"/>
          <w:szCs w:val="28"/>
        </w:rPr>
        <w:t xml:space="preserve">1. </w:t>
      </w:r>
      <w:r w:rsidR="00CB4706">
        <w:rPr>
          <w:rFonts w:ascii="Times New Roman" w:eastAsia="Times New Roman" w:hAnsi="Times New Roman" w:cs="Times New Roman"/>
          <w:color w:val="000000"/>
          <w:sz w:val="28"/>
          <w:szCs w:val="28"/>
        </w:rPr>
        <w:t>Відділ оч</w:t>
      </w:r>
      <w:r w:rsidRPr="0012465F">
        <w:rPr>
          <w:rFonts w:ascii="Times New Roman" w:eastAsia="Times New Roman" w:hAnsi="Times New Roman" w:cs="Times New Roman"/>
          <w:color w:val="000000"/>
          <w:sz w:val="28"/>
          <w:szCs w:val="28"/>
        </w:rPr>
        <w:t>олює</w:t>
      </w:r>
      <w:r w:rsidR="00CB4706">
        <w:rPr>
          <w:rFonts w:ascii="Times New Roman" w:eastAsia="Times New Roman" w:hAnsi="Times New Roman" w:cs="Times New Roman"/>
          <w:color w:val="000000"/>
          <w:sz w:val="28"/>
          <w:szCs w:val="28"/>
        </w:rPr>
        <w:t xml:space="preserve"> начальник</w:t>
      </w:r>
      <w:r w:rsidRPr="0012465F">
        <w:rPr>
          <w:rFonts w:ascii="Times New Roman" w:eastAsia="Times New Roman" w:hAnsi="Times New Roman" w:cs="Times New Roman"/>
          <w:color w:val="000000"/>
          <w:sz w:val="28"/>
          <w:szCs w:val="28"/>
        </w:rPr>
        <w:t>.</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77" w:name="n90"/>
      <w:bookmarkEnd w:id="77"/>
      <w:r w:rsidRPr="0012465F">
        <w:rPr>
          <w:rFonts w:ascii="Times New Roman" w:eastAsia="Times New Roman" w:hAnsi="Times New Roman" w:cs="Times New Roman"/>
          <w:color w:val="000000"/>
          <w:sz w:val="28"/>
          <w:szCs w:val="28"/>
        </w:rPr>
        <w:t xml:space="preserve">2. </w:t>
      </w:r>
      <w:r w:rsidR="00CB4706">
        <w:rPr>
          <w:rFonts w:ascii="Times New Roman" w:eastAsia="Times New Roman" w:hAnsi="Times New Roman" w:cs="Times New Roman"/>
          <w:color w:val="000000"/>
          <w:sz w:val="28"/>
          <w:szCs w:val="28"/>
        </w:rPr>
        <w:t>Начальник Відділу</w:t>
      </w:r>
      <w:r w:rsidR="00B4405B">
        <w:rPr>
          <w:rFonts w:ascii="Times New Roman" w:eastAsia="Times New Roman" w:hAnsi="Times New Roman" w:cs="Times New Roman"/>
          <w:color w:val="000000"/>
          <w:sz w:val="28"/>
          <w:szCs w:val="28"/>
        </w:rPr>
        <w:t xml:space="preserve"> </w:t>
      </w:r>
      <w:r w:rsidRPr="0012465F">
        <w:rPr>
          <w:rFonts w:ascii="Times New Roman" w:eastAsia="Times New Roman" w:hAnsi="Times New Roman" w:cs="Times New Roman"/>
          <w:color w:val="000000"/>
          <w:sz w:val="28"/>
          <w:szCs w:val="28"/>
        </w:rPr>
        <w:t xml:space="preserve">призначається на посаду та звільняється з посади керівником </w:t>
      </w:r>
      <w:r w:rsidR="00AF54BB">
        <w:rPr>
          <w:rFonts w:ascii="Times New Roman" w:eastAsia="Times New Roman" w:hAnsi="Times New Roman" w:cs="Times New Roman"/>
          <w:color w:val="000000"/>
          <w:sz w:val="28"/>
          <w:szCs w:val="28"/>
        </w:rPr>
        <w:t>апарату</w:t>
      </w:r>
      <w:r w:rsidRPr="0012465F">
        <w:rPr>
          <w:rFonts w:ascii="Times New Roman" w:eastAsia="Times New Roman" w:hAnsi="Times New Roman" w:cs="Times New Roman"/>
          <w:color w:val="000000"/>
          <w:sz w:val="28"/>
          <w:szCs w:val="28"/>
        </w:rPr>
        <w:t>.</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sz w:val="28"/>
          <w:szCs w:val="28"/>
        </w:rPr>
      </w:pPr>
      <w:bookmarkStart w:id="78" w:name="n91"/>
      <w:bookmarkEnd w:id="78"/>
      <w:r w:rsidRPr="0012465F">
        <w:rPr>
          <w:rFonts w:ascii="Times New Roman" w:eastAsia="Times New Roman" w:hAnsi="Times New Roman" w:cs="Times New Roman"/>
          <w:color w:val="000000"/>
          <w:sz w:val="28"/>
          <w:szCs w:val="28"/>
        </w:rPr>
        <w:t xml:space="preserve">3. На посаду </w:t>
      </w:r>
      <w:r w:rsidR="00CB4706">
        <w:rPr>
          <w:rFonts w:ascii="Times New Roman" w:eastAsia="Times New Roman" w:hAnsi="Times New Roman" w:cs="Times New Roman"/>
          <w:color w:val="000000"/>
          <w:sz w:val="28"/>
          <w:szCs w:val="28"/>
        </w:rPr>
        <w:t xml:space="preserve">начальника Відділу </w:t>
      </w:r>
      <w:r w:rsidRPr="0012465F">
        <w:rPr>
          <w:rFonts w:ascii="Times New Roman" w:eastAsia="Times New Roman" w:hAnsi="Times New Roman" w:cs="Times New Roman"/>
          <w:color w:val="000000"/>
          <w:sz w:val="28"/>
          <w:szCs w:val="28"/>
        </w:rPr>
        <w:t xml:space="preserve">призначається особа, яка відповідає вимогам, </w:t>
      </w:r>
      <w:r w:rsidRPr="0012465F">
        <w:rPr>
          <w:rFonts w:ascii="Times New Roman" w:eastAsia="Times New Roman" w:hAnsi="Times New Roman" w:cs="Times New Roman"/>
          <w:sz w:val="28"/>
          <w:szCs w:val="28"/>
        </w:rPr>
        <w:t>встановленим</w:t>
      </w:r>
      <w:r>
        <w:rPr>
          <w:rFonts w:ascii="Times New Roman" w:eastAsia="Times New Roman" w:hAnsi="Times New Roman" w:cs="Times New Roman"/>
          <w:sz w:val="28"/>
          <w:szCs w:val="28"/>
        </w:rPr>
        <w:t xml:space="preserve"> </w:t>
      </w:r>
      <w:hyperlink r:id="rId9" w:tgtFrame="_blank" w:history="1">
        <w:r w:rsidRPr="0012465F">
          <w:rPr>
            <w:rFonts w:ascii="Times New Roman" w:eastAsia="Times New Roman" w:hAnsi="Times New Roman" w:cs="Times New Roman"/>
            <w:sz w:val="28"/>
            <w:szCs w:val="28"/>
          </w:rPr>
          <w:t>Законом України</w:t>
        </w:r>
      </w:hyperlink>
      <w:r>
        <w:rPr>
          <w:rFonts w:ascii="Times New Roman" w:eastAsia="Times New Roman" w:hAnsi="Times New Roman" w:cs="Times New Roman"/>
          <w:sz w:val="28"/>
          <w:szCs w:val="28"/>
        </w:rPr>
        <w:t xml:space="preserve"> </w:t>
      </w:r>
      <w:r w:rsidRPr="0012465F">
        <w:rPr>
          <w:rFonts w:ascii="Times New Roman" w:eastAsia="Times New Roman" w:hAnsi="Times New Roman" w:cs="Times New Roman"/>
          <w:sz w:val="28"/>
          <w:szCs w:val="28"/>
        </w:rPr>
        <w:t>«Про державну службу».</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sz w:val="28"/>
          <w:szCs w:val="28"/>
        </w:rPr>
      </w:pPr>
      <w:bookmarkStart w:id="79" w:name="n92"/>
      <w:bookmarkEnd w:id="79"/>
      <w:r w:rsidRPr="0012465F">
        <w:rPr>
          <w:rFonts w:ascii="Times New Roman" w:eastAsia="Times New Roman" w:hAnsi="Times New Roman" w:cs="Times New Roman"/>
          <w:color w:val="000000"/>
          <w:sz w:val="28"/>
          <w:szCs w:val="28"/>
        </w:rPr>
        <w:t xml:space="preserve">На посади інших працівників </w:t>
      </w:r>
      <w:r w:rsidR="00CB4706">
        <w:rPr>
          <w:rFonts w:ascii="Times New Roman" w:eastAsia="Times New Roman" w:hAnsi="Times New Roman" w:cs="Times New Roman"/>
          <w:color w:val="000000"/>
          <w:sz w:val="28"/>
          <w:szCs w:val="28"/>
        </w:rPr>
        <w:t xml:space="preserve">Відділу </w:t>
      </w:r>
      <w:r w:rsidR="004F7D5B">
        <w:rPr>
          <w:rFonts w:ascii="Times New Roman" w:eastAsia="Times New Roman" w:hAnsi="Times New Roman" w:cs="Times New Roman"/>
          <w:color w:val="000000"/>
          <w:sz w:val="28"/>
          <w:szCs w:val="28"/>
        </w:rPr>
        <w:t>п</w:t>
      </w:r>
      <w:r w:rsidRPr="0012465F">
        <w:rPr>
          <w:rFonts w:ascii="Times New Roman" w:eastAsia="Times New Roman" w:hAnsi="Times New Roman" w:cs="Times New Roman"/>
          <w:color w:val="000000"/>
          <w:sz w:val="28"/>
          <w:szCs w:val="28"/>
        </w:rPr>
        <w:t xml:space="preserve">ризначаються особи, які відповідають вимогам, </w:t>
      </w:r>
      <w:r w:rsidRPr="0012465F">
        <w:rPr>
          <w:rFonts w:ascii="Times New Roman" w:eastAsia="Times New Roman" w:hAnsi="Times New Roman" w:cs="Times New Roman"/>
          <w:sz w:val="28"/>
          <w:szCs w:val="28"/>
        </w:rPr>
        <w:t>встановленим</w:t>
      </w:r>
      <w:r>
        <w:rPr>
          <w:rFonts w:ascii="Times New Roman" w:eastAsia="Times New Roman" w:hAnsi="Times New Roman" w:cs="Times New Roman"/>
          <w:sz w:val="28"/>
          <w:szCs w:val="28"/>
        </w:rPr>
        <w:t xml:space="preserve"> </w:t>
      </w:r>
      <w:hyperlink r:id="rId10" w:tgtFrame="_blank" w:history="1">
        <w:r w:rsidRPr="0012465F">
          <w:rPr>
            <w:rFonts w:ascii="Times New Roman" w:eastAsia="Times New Roman" w:hAnsi="Times New Roman" w:cs="Times New Roman"/>
            <w:sz w:val="28"/>
            <w:szCs w:val="28"/>
          </w:rPr>
          <w:t>Законом України</w:t>
        </w:r>
      </w:hyperlink>
      <w:r>
        <w:rPr>
          <w:rFonts w:ascii="Times New Roman" w:eastAsia="Times New Roman" w:hAnsi="Times New Roman" w:cs="Times New Roman"/>
          <w:sz w:val="28"/>
          <w:szCs w:val="28"/>
        </w:rPr>
        <w:t xml:space="preserve"> </w:t>
      </w:r>
      <w:r w:rsidRPr="0012465F">
        <w:rPr>
          <w:rFonts w:ascii="Times New Roman" w:eastAsia="Times New Roman" w:hAnsi="Times New Roman" w:cs="Times New Roman"/>
          <w:sz w:val="28"/>
          <w:szCs w:val="28"/>
        </w:rPr>
        <w:t>«Про державну службу».</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80" w:name="n93"/>
      <w:bookmarkEnd w:id="80"/>
      <w:r w:rsidRPr="0012465F">
        <w:rPr>
          <w:rFonts w:ascii="Times New Roman" w:eastAsia="Times New Roman" w:hAnsi="Times New Roman" w:cs="Times New Roman"/>
          <w:color w:val="000000"/>
          <w:sz w:val="28"/>
          <w:szCs w:val="28"/>
        </w:rPr>
        <w:t xml:space="preserve">4. </w:t>
      </w:r>
      <w:r w:rsidR="004F7D5B">
        <w:rPr>
          <w:rFonts w:ascii="Times New Roman" w:eastAsia="Times New Roman" w:hAnsi="Times New Roman" w:cs="Times New Roman"/>
          <w:color w:val="000000"/>
          <w:sz w:val="28"/>
          <w:szCs w:val="28"/>
        </w:rPr>
        <w:t>Начальник Відділу</w:t>
      </w:r>
      <w:r w:rsidR="00CB4706">
        <w:rPr>
          <w:rFonts w:ascii="Times New Roman" w:eastAsia="Times New Roman" w:hAnsi="Times New Roman" w:cs="Times New Roman"/>
          <w:color w:val="000000"/>
          <w:sz w:val="28"/>
          <w:szCs w:val="28"/>
        </w:rPr>
        <w:t>:</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81" w:name="n94"/>
      <w:bookmarkEnd w:id="81"/>
      <w:r w:rsidRPr="0012465F">
        <w:rPr>
          <w:rFonts w:ascii="Times New Roman" w:eastAsia="Times New Roman" w:hAnsi="Times New Roman" w:cs="Times New Roman"/>
          <w:color w:val="000000"/>
          <w:sz w:val="28"/>
          <w:szCs w:val="28"/>
        </w:rPr>
        <w:t>1) організовує планування роботи</w:t>
      </w:r>
      <w:r w:rsidR="00CB4706" w:rsidRPr="00CB4706">
        <w:rPr>
          <w:rFonts w:ascii="Times New Roman" w:eastAsia="Times New Roman" w:hAnsi="Times New Roman" w:cs="Times New Roman"/>
          <w:color w:val="000000"/>
          <w:sz w:val="28"/>
          <w:szCs w:val="28"/>
        </w:rPr>
        <w:t xml:space="preserve"> </w:t>
      </w:r>
      <w:r w:rsidR="00CB4706">
        <w:rPr>
          <w:rFonts w:ascii="Times New Roman" w:eastAsia="Times New Roman" w:hAnsi="Times New Roman" w:cs="Times New Roman"/>
          <w:color w:val="000000"/>
          <w:sz w:val="28"/>
          <w:szCs w:val="28"/>
        </w:rPr>
        <w:t xml:space="preserve">Відділу </w:t>
      </w:r>
      <w:r w:rsidRPr="0012465F">
        <w:rPr>
          <w:rFonts w:ascii="Times New Roman" w:eastAsia="Times New Roman" w:hAnsi="Times New Roman" w:cs="Times New Roman"/>
          <w:color w:val="000000"/>
          <w:sz w:val="28"/>
          <w:szCs w:val="28"/>
        </w:rPr>
        <w:t>та забезпечує виконання покладених на неї завдань і функцій;</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82" w:name="n95"/>
      <w:bookmarkEnd w:id="82"/>
      <w:r w:rsidRPr="0012465F">
        <w:rPr>
          <w:rFonts w:ascii="Times New Roman" w:eastAsia="Times New Roman" w:hAnsi="Times New Roman" w:cs="Times New Roman"/>
          <w:color w:val="000000"/>
          <w:sz w:val="28"/>
          <w:szCs w:val="28"/>
        </w:rPr>
        <w:t>2) забезпечує планування службової кар’єри державних службовців;</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83" w:name="n96"/>
      <w:bookmarkEnd w:id="83"/>
      <w:r w:rsidRPr="0012465F">
        <w:rPr>
          <w:rFonts w:ascii="Times New Roman" w:eastAsia="Times New Roman" w:hAnsi="Times New Roman" w:cs="Times New Roman"/>
          <w:color w:val="000000"/>
          <w:sz w:val="28"/>
          <w:szCs w:val="28"/>
        </w:rPr>
        <w:t>3) забезпечує планування навчання персоналу державного органу;</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84" w:name="n97"/>
      <w:bookmarkEnd w:id="84"/>
      <w:r w:rsidRPr="0012465F">
        <w:rPr>
          <w:rFonts w:ascii="Times New Roman" w:eastAsia="Times New Roman" w:hAnsi="Times New Roman" w:cs="Times New Roman"/>
          <w:color w:val="000000"/>
          <w:sz w:val="28"/>
          <w:szCs w:val="28"/>
        </w:rPr>
        <w:t xml:space="preserve">4) вносить керівнику </w:t>
      </w:r>
      <w:r w:rsidR="008E3FB6">
        <w:rPr>
          <w:rFonts w:ascii="Times New Roman" w:eastAsia="Times New Roman" w:hAnsi="Times New Roman" w:cs="Times New Roman"/>
          <w:color w:val="000000"/>
          <w:sz w:val="28"/>
          <w:szCs w:val="28"/>
        </w:rPr>
        <w:t xml:space="preserve">апарату </w:t>
      </w:r>
      <w:r w:rsidRPr="0012465F">
        <w:rPr>
          <w:rFonts w:ascii="Times New Roman" w:eastAsia="Times New Roman" w:hAnsi="Times New Roman" w:cs="Times New Roman"/>
          <w:color w:val="000000"/>
          <w:sz w:val="28"/>
          <w:szCs w:val="28"/>
        </w:rPr>
        <w:t>пропозиції щодо штатної чисельності, структури та штатного розпису</w:t>
      </w:r>
      <w:r w:rsidR="008E3FB6">
        <w:rPr>
          <w:rFonts w:ascii="Times New Roman" w:eastAsia="Times New Roman" w:hAnsi="Times New Roman" w:cs="Times New Roman"/>
          <w:color w:val="000000"/>
          <w:sz w:val="28"/>
          <w:szCs w:val="28"/>
        </w:rPr>
        <w:t xml:space="preserve"> суду,</w:t>
      </w:r>
      <w:r w:rsidRPr="0012465F">
        <w:rPr>
          <w:rFonts w:ascii="Times New Roman" w:eastAsia="Times New Roman" w:hAnsi="Times New Roman" w:cs="Times New Roman"/>
          <w:color w:val="000000"/>
          <w:sz w:val="28"/>
          <w:szCs w:val="28"/>
        </w:rPr>
        <w:t xml:space="preserve"> призначення, звільнення з посади, заохочення та притягнення до дисциплінарної відповідальності працівників</w:t>
      </w:r>
      <w:r w:rsidR="00CB4706">
        <w:rPr>
          <w:rFonts w:ascii="Times New Roman" w:eastAsia="Times New Roman" w:hAnsi="Times New Roman" w:cs="Times New Roman"/>
          <w:color w:val="000000"/>
          <w:sz w:val="28"/>
          <w:szCs w:val="28"/>
        </w:rPr>
        <w:t xml:space="preserve"> суду</w:t>
      </w:r>
      <w:r w:rsidRPr="0012465F">
        <w:rPr>
          <w:rFonts w:ascii="Times New Roman" w:eastAsia="Times New Roman" w:hAnsi="Times New Roman" w:cs="Times New Roman"/>
          <w:color w:val="000000"/>
          <w:sz w:val="28"/>
          <w:szCs w:val="28"/>
        </w:rPr>
        <w:t>;</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85" w:name="n98"/>
      <w:bookmarkEnd w:id="85"/>
      <w:r w:rsidRPr="0012465F">
        <w:rPr>
          <w:rFonts w:ascii="Times New Roman" w:eastAsia="Times New Roman" w:hAnsi="Times New Roman" w:cs="Times New Roman"/>
          <w:color w:val="000000"/>
          <w:sz w:val="28"/>
          <w:szCs w:val="28"/>
        </w:rPr>
        <w:t>5) визначає розподіл обов’язків між працівниками</w:t>
      </w:r>
      <w:r w:rsidR="00D1121A" w:rsidRPr="00D1121A">
        <w:rPr>
          <w:rFonts w:ascii="Times New Roman" w:eastAsia="Times New Roman" w:hAnsi="Times New Roman" w:cs="Times New Roman"/>
          <w:color w:val="000000"/>
          <w:sz w:val="28"/>
          <w:szCs w:val="28"/>
        </w:rPr>
        <w:t xml:space="preserve"> </w:t>
      </w:r>
      <w:r w:rsidR="004F7D5B">
        <w:rPr>
          <w:rFonts w:ascii="Times New Roman" w:eastAsia="Times New Roman" w:hAnsi="Times New Roman" w:cs="Times New Roman"/>
          <w:color w:val="000000"/>
          <w:sz w:val="28"/>
          <w:szCs w:val="28"/>
        </w:rPr>
        <w:t>Відділу</w:t>
      </w:r>
      <w:r w:rsidRPr="0012465F">
        <w:rPr>
          <w:rFonts w:ascii="Times New Roman" w:eastAsia="Times New Roman" w:hAnsi="Times New Roman" w:cs="Times New Roman"/>
          <w:color w:val="000000"/>
          <w:sz w:val="28"/>
          <w:szCs w:val="28"/>
        </w:rPr>
        <w:t>, координує та контролює їх діяльність;</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86" w:name="n99"/>
      <w:bookmarkEnd w:id="86"/>
      <w:r w:rsidRPr="0012465F">
        <w:rPr>
          <w:rFonts w:ascii="Times New Roman" w:eastAsia="Times New Roman" w:hAnsi="Times New Roman" w:cs="Times New Roman"/>
          <w:color w:val="000000"/>
          <w:sz w:val="28"/>
          <w:szCs w:val="28"/>
        </w:rPr>
        <w:lastRenderedPageBreak/>
        <w:t xml:space="preserve">6) організовує та скликає наради з питань, що належать до компетенції </w:t>
      </w:r>
      <w:r w:rsidR="008E3FB6">
        <w:rPr>
          <w:rFonts w:ascii="Times New Roman" w:eastAsia="Times New Roman" w:hAnsi="Times New Roman" w:cs="Times New Roman"/>
          <w:color w:val="000000"/>
          <w:sz w:val="28"/>
          <w:szCs w:val="28"/>
        </w:rPr>
        <w:t>Відділу</w:t>
      </w:r>
      <w:r w:rsidRPr="0012465F">
        <w:rPr>
          <w:rFonts w:ascii="Times New Roman" w:eastAsia="Times New Roman" w:hAnsi="Times New Roman" w:cs="Times New Roman"/>
          <w:color w:val="000000"/>
          <w:sz w:val="28"/>
          <w:szCs w:val="28"/>
        </w:rPr>
        <w:t>;</w:t>
      </w:r>
    </w:p>
    <w:p w:rsidR="0012465F" w:rsidRP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87" w:name="n100"/>
      <w:bookmarkEnd w:id="87"/>
      <w:r w:rsidRPr="0012465F">
        <w:rPr>
          <w:rFonts w:ascii="Times New Roman" w:eastAsia="Times New Roman" w:hAnsi="Times New Roman" w:cs="Times New Roman"/>
          <w:color w:val="000000"/>
          <w:sz w:val="28"/>
          <w:szCs w:val="28"/>
        </w:rPr>
        <w:t>7) підписує акт передачі справ і майна, у разі звільнення державного службовця з посади чи переведення на іншу посаду, разом з уповноваженою особою та державним службовцем, який звільняється;</w:t>
      </w:r>
    </w:p>
    <w:p w:rsidR="0012465F" w:rsidRDefault="0012465F"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bookmarkStart w:id="88" w:name="n101"/>
      <w:bookmarkEnd w:id="88"/>
      <w:r w:rsidRPr="0012465F">
        <w:rPr>
          <w:rFonts w:ascii="Times New Roman" w:eastAsia="Times New Roman" w:hAnsi="Times New Roman" w:cs="Times New Roman"/>
          <w:color w:val="000000"/>
          <w:sz w:val="28"/>
          <w:szCs w:val="28"/>
        </w:rPr>
        <w:t>8) здійснює інші функції, передбачені законодавством.</w:t>
      </w: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C861D4" w:rsidRDefault="00C861D4"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C861D4" w:rsidRDefault="00C861D4"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C861D4" w:rsidRDefault="00C861D4"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C861D4" w:rsidRDefault="00C861D4"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C861D4" w:rsidRDefault="00C861D4"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C861D4" w:rsidRDefault="00C861D4"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C861D4" w:rsidRDefault="00C861D4"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C861D4" w:rsidRDefault="00C861D4"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C861D4" w:rsidRDefault="00C861D4"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C861D4" w:rsidRDefault="00C861D4"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C861D4" w:rsidRDefault="00C861D4"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C861D4" w:rsidRDefault="00C861D4"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C861D4" w:rsidRDefault="00C861D4"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C861D4" w:rsidRDefault="00C861D4"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C861D4" w:rsidRDefault="00C861D4"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C861D4" w:rsidRPr="0075374A" w:rsidRDefault="0075374A"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rPr>
      </w:pPr>
    </w:p>
    <w:p w:rsidR="00B52089" w:rsidRDefault="00B52089"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lang w:val="ru-RU"/>
        </w:rPr>
      </w:pPr>
    </w:p>
    <w:p w:rsidR="0075374A" w:rsidRDefault="0075374A"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lang w:val="ru-RU"/>
        </w:rPr>
      </w:pPr>
    </w:p>
    <w:p w:rsidR="0075374A" w:rsidRDefault="0075374A"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lang w:val="ru-RU"/>
        </w:rPr>
      </w:pPr>
    </w:p>
    <w:p w:rsidR="0075374A" w:rsidRDefault="0075374A"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lang w:val="ru-RU"/>
        </w:rPr>
      </w:pPr>
    </w:p>
    <w:p w:rsidR="0075374A" w:rsidRDefault="0075374A"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lang w:val="ru-RU"/>
        </w:rPr>
      </w:pPr>
    </w:p>
    <w:p w:rsidR="0075374A" w:rsidRDefault="0075374A"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lang w:val="ru-RU"/>
        </w:rPr>
      </w:pPr>
    </w:p>
    <w:p w:rsidR="0075374A" w:rsidRPr="0075374A" w:rsidRDefault="0075374A" w:rsidP="0012465F">
      <w:pPr>
        <w:shd w:val="clear" w:color="auto" w:fill="FFFFE2"/>
        <w:spacing w:after="0" w:line="240" w:lineRule="auto"/>
        <w:ind w:firstLine="708"/>
        <w:jc w:val="both"/>
        <w:textAlignment w:val="baseline"/>
        <w:rPr>
          <w:rFonts w:ascii="Times New Roman" w:eastAsia="Times New Roman" w:hAnsi="Times New Roman" w:cs="Times New Roman"/>
          <w:color w:val="000000"/>
          <w:sz w:val="28"/>
          <w:szCs w:val="28"/>
          <w:lang w:val="ru-RU"/>
        </w:rPr>
      </w:pPr>
    </w:p>
    <w:p w:rsidR="00B52089" w:rsidRPr="0012465F" w:rsidRDefault="00B52089" w:rsidP="00AA026D">
      <w:pPr>
        <w:shd w:val="clear" w:color="auto" w:fill="FFFFE2"/>
        <w:spacing w:after="0" w:line="240" w:lineRule="auto"/>
        <w:jc w:val="both"/>
        <w:textAlignment w:val="baseline"/>
        <w:rPr>
          <w:rFonts w:ascii="Times New Roman" w:eastAsia="Times New Roman" w:hAnsi="Times New Roman" w:cs="Times New Roman"/>
          <w:color w:val="000000"/>
          <w:sz w:val="28"/>
          <w:szCs w:val="28"/>
        </w:rPr>
      </w:pPr>
    </w:p>
    <w:sectPr w:rsidR="00B52089" w:rsidRPr="0012465F" w:rsidSect="005C703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2465F"/>
    <w:rsid w:val="000037F5"/>
    <w:rsid w:val="00012261"/>
    <w:rsid w:val="00027BA2"/>
    <w:rsid w:val="00070353"/>
    <w:rsid w:val="000721AB"/>
    <w:rsid w:val="0008406B"/>
    <w:rsid w:val="001103E0"/>
    <w:rsid w:val="0012465F"/>
    <w:rsid w:val="0017422F"/>
    <w:rsid w:val="00231C0A"/>
    <w:rsid w:val="002C343D"/>
    <w:rsid w:val="00336094"/>
    <w:rsid w:val="0037073F"/>
    <w:rsid w:val="003F2990"/>
    <w:rsid w:val="00413D52"/>
    <w:rsid w:val="0044510E"/>
    <w:rsid w:val="004F7D5B"/>
    <w:rsid w:val="00511C0E"/>
    <w:rsid w:val="0058645B"/>
    <w:rsid w:val="00597329"/>
    <w:rsid w:val="005C7032"/>
    <w:rsid w:val="005D5C32"/>
    <w:rsid w:val="006073B7"/>
    <w:rsid w:val="00647AF6"/>
    <w:rsid w:val="00675B7B"/>
    <w:rsid w:val="00680A39"/>
    <w:rsid w:val="00697D82"/>
    <w:rsid w:val="006A4945"/>
    <w:rsid w:val="0070536C"/>
    <w:rsid w:val="0075374A"/>
    <w:rsid w:val="00790099"/>
    <w:rsid w:val="007B1F8C"/>
    <w:rsid w:val="007C74AB"/>
    <w:rsid w:val="007E4161"/>
    <w:rsid w:val="00833998"/>
    <w:rsid w:val="008818E0"/>
    <w:rsid w:val="008B5D8E"/>
    <w:rsid w:val="008E3FB6"/>
    <w:rsid w:val="00943AD4"/>
    <w:rsid w:val="0094771E"/>
    <w:rsid w:val="00987679"/>
    <w:rsid w:val="009A6EF3"/>
    <w:rsid w:val="00A023D1"/>
    <w:rsid w:val="00A47007"/>
    <w:rsid w:val="00AA026D"/>
    <w:rsid w:val="00AD7D8B"/>
    <w:rsid w:val="00AE0741"/>
    <w:rsid w:val="00AE2B70"/>
    <w:rsid w:val="00AE612C"/>
    <w:rsid w:val="00AF54BB"/>
    <w:rsid w:val="00B42724"/>
    <w:rsid w:val="00B4405B"/>
    <w:rsid w:val="00B52089"/>
    <w:rsid w:val="00B96C48"/>
    <w:rsid w:val="00BF309A"/>
    <w:rsid w:val="00C067D5"/>
    <w:rsid w:val="00C07C80"/>
    <w:rsid w:val="00C14AC7"/>
    <w:rsid w:val="00C15EBE"/>
    <w:rsid w:val="00C5370C"/>
    <w:rsid w:val="00C54163"/>
    <w:rsid w:val="00C861D4"/>
    <w:rsid w:val="00CB4706"/>
    <w:rsid w:val="00D1121A"/>
    <w:rsid w:val="00D201A7"/>
    <w:rsid w:val="00D30CBD"/>
    <w:rsid w:val="00D37E8B"/>
    <w:rsid w:val="00D856CA"/>
    <w:rsid w:val="00DB6B7D"/>
    <w:rsid w:val="00DD26B5"/>
    <w:rsid w:val="00DD34CF"/>
    <w:rsid w:val="00DF024D"/>
    <w:rsid w:val="00E51146"/>
    <w:rsid w:val="00E65585"/>
    <w:rsid w:val="00EE2147"/>
    <w:rsid w:val="00F65976"/>
    <w:rsid w:val="00F72B73"/>
    <w:rsid w:val="00F82A8B"/>
    <w:rsid w:val="00F8470D"/>
    <w:rsid w:val="00FB2A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124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12465F"/>
  </w:style>
  <w:style w:type="character" w:customStyle="1" w:styleId="apple-converted-space">
    <w:name w:val="apple-converted-space"/>
    <w:basedOn w:val="a0"/>
    <w:rsid w:val="0012465F"/>
  </w:style>
  <w:style w:type="paragraph" w:customStyle="1" w:styleId="rvps6">
    <w:name w:val="rvps6"/>
    <w:basedOn w:val="a"/>
    <w:rsid w:val="00124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12465F"/>
  </w:style>
  <w:style w:type="paragraph" w:customStyle="1" w:styleId="rvps7">
    <w:name w:val="rvps7"/>
    <w:basedOn w:val="a"/>
    <w:rsid w:val="00124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12465F"/>
  </w:style>
  <w:style w:type="paragraph" w:customStyle="1" w:styleId="rvps2">
    <w:name w:val="rvps2"/>
    <w:basedOn w:val="a"/>
    <w:rsid w:val="0012465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2465F"/>
    <w:rPr>
      <w:color w:val="0000FF"/>
      <w:u w:val="single"/>
    </w:rPr>
  </w:style>
</w:styles>
</file>

<file path=word/webSettings.xml><?xml version="1.0" encoding="utf-8"?>
<w:webSettings xmlns:r="http://schemas.openxmlformats.org/officeDocument/2006/relationships" xmlns:w="http://schemas.openxmlformats.org/wordprocessingml/2006/main">
  <w:divs>
    <w:div w:id="1684555380">
      <w:bodyDiv w:val="1"/>
      <w:marLeft w:val="0"/>
      <w:marRight w:val="0"/>
      <w:marTop w:val="0"/>
      <w:marBottom w:val="0"/>
      <w:divBdr>
        <w:top w:val="none" w:sz="0" w:space="0" w:color="auto"/>
        <w:left w:val="none" w:sz="0" w:space="0" w:color="auto"/>
        <w:bottom w:val="none" w:sz="0" w:space="0" w:color="auto"/>
        <w:right w:val="none" w:sz="0" w:space="0" w:color="auto"/>
      </w:divBdr>
      <w:divsChild>
        <w:div w:id="20520689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682-18/paran14" TargetMode="External"/><Relationship Id="rId3" Type="http://schemas.openxmlformats.org/officeDocument/2006/relationships/webSettings" Target="webSettings.xml"/><Relationship Id="rId7" Type="http://schemas.openxmlformats.org/officeDocument/2006/relationships/hyperlink" Target="http://zakon2.rada.gov.ua/laws/show/1682-18/paran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889-19" TargetMode="External"/><Relationship Id="rId11" Type="http://schemas.openxmlformats.org/officeDocument/2006/relationships/fontTable" Target="fontTable.xml"/><Relationship Id="rId5" Type="http://schemas.openxmlformats.org/officeDocument/2006/relationships/hyperlink" Target="http://zakon2.rada.gov.ua/laws/show/322-08" TargetMode="External"/><Relationship Id="rId10" Type="http://schemas.openxmlformats.org/officeDocument/2006/relationships/hyperlink" Target="http://zakon2.rada.gov.ua/laws/show/889-19" TargetMode="External"/><Relationship Id="rId4" Type="http://schemas.openxmlformats.org/officeDocument/2006/relationships/hyperlink" Target="http://zakon2.rada.gov.ua/laws/show/254%D0%BA/96-%D0%B2%D1%80" TargetMode="External"/><Relationship Id="rId9" Type="http://schemas.openxmlformats.org/officeDocument/2006/relationships/hyperlink" Target="http://zakon2.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6811</Words>
  <Characters>3883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Нікуліна І.М.</dc:creator>
  <cp:keywords/>
  <dc:description/>
  <cp:lastModifiedBy>tumoshenko</cp:lastModifiedBy>
  <cp:revision>78</cp:revision>
  <cp:lastPrinted>2016-06-03T17:44:00Z</cp:lastPrinted>
  <dcterms:created xsi:type="dcterms:W3CDTF">2016-04-14T08:12:00Z</dcterms:created>
  <dcterms:modified xsi:type="dcterms:W3CDTF">2017-05-18T08:36:00Z</dcterms:modified>
</cp:coreProperties>
</file>