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DF078D" w:rsidRPr="00F34B2B" w:rsidRDefault="0008447C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Заступник начальника Відділу правової, аналітично-статистичної роботи та узагальнення судової практики</w:t>
            </w:r>
          </w:p>
        </w:tc>
        <w:tc>
          <w:tcPr>
            <w:tcW w:w="2336" w:type="dxa"/>
          </w:tcPr>
          <w:p w:rsidR="00DF078D" w:rsidRPr="00F34B2B" w:rsidRDefault="0008447C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Лапій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2337" w:type="dxa"/>
          </w:tcPr>
          <w:p w:rsidR="00DF078D" w:rsidRPr="00F34B2B" w:rsidRDefault="0056480B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8</w:t>
            </w:r>
          </w:p>
        </w:tc>
      </w:tr>
    </w:tbl>
    <w:p w:rsidR="00146E57" w:rsidRDefault="00146E57"/>
    <w:sectPr w:rsidR="00146E57" w:rsidSect="00146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78D"/>
    <w:rsid w:val="0008447C"/>
    <w:rsid w:val="00146E57"/>
    <w:rsid w:val="0056480B"/>
    <w:rsid w:val="005660B1"/>
    <w:rsid w:val="00943C15"/>
    <w:rsid w:val="00AF3A25"/>
    <w:rsid w:val="00D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DF078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84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5</cp:revision>
  <dcterms:created xsi:type="dcterms:W3CDTF">2021-10-11T08:35:00Z</dcterms:created>
  <dcterms:modified xsi:type="dcterms:W3CDTF">2022-01-19T08:43:00Z</dcterms:modified>
</cp:coreProperties>
</file>